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5415" w14:textId="77777777" w:rsidR="002B612A" w:rsidRPr="00084E13" w:rsidRDefault="002B612A" w:rsidP="00994E6E">
      <w:pPr>
        <w:pStyle w:val="berschrift1"/>
        <w:spacing w:before="480"/>
      </w:pPr>
      <w:r w:rsidRPr="00084E13">
        <w:t>Anmeldeformular für Mietinteressenten</w:t>
      </w:r>
    </w:p>
    <w:p w14:paraId="5B9B7801" w14:textId="77777777" w:rsidR="002B612A" w:rsidRPr="00084E13" w:rsidRDefault="002B612A" w:rsidP="00577E1F">
      <w:pPr>
        <w:pStyle w:val="berschrift2"/>
      </w:pPr>
      <w:r w:rsidRPr="00084E13">
        <w:t>Gewünschtes Mietobjekt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686"/>
        <w:gridCol w:w="1547"/>
      </w:tblGrid>
      <w:tr w:rsidR="00AA37FD" w:rsidRPr="00084E13" w14:paraId="00B414B1" w14:textId="77777777" w:rsidTr="0053723D">
        <w:tc>
          <w:tcPr>
            <w:tcW w:w="5245" w:type="dxa"/>
            <w:vMerge w:val="restart"/>
          </w:tcPr>
          <w:p w14:paraId="7657980D" w14:textId="77777777" w:rsidR="00DE20DB" w:rsidRPr="00084E13" w:rsidRDefault="00DE20DB" w:rsidP="00DE20DB">
            <w:pPr>
              <w:pStyle w:val="berschrift3"/>
            </w:pPr>
            <w:r w:rsidRPr="00084E13">
              <w:t>Liegenschaft</w:t>
            </w:r>
          </w:p>
          <w:p w14:paraId="197114D3" w14:textId="77777777" w:rsidR="00AA37FD" w:rsidRPr="00084E13" w:rsidRDefault="00AA37FD" w:rsidP="00017756">
            <w:pPr>
              <w:spacing w:after="60"/>
            </w:pP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1"/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bookmarkEnd w:id="0"/>
            <w:r w:rsidRPr="00084E13">
              <w:t xml:space="preserve">  Aabachstrasse 33, 6300 Zug</w:t>
            </w:r>
          </w:p>
          <w:p w14:paraId="22389DEC" w14:textId="77777777" w:rsidR="00AA37FD" w:rsidRPr="00084E13" w:rsidRDefault="00AA37FD" w:rsidP="00017756">
            <w:pPr>
              <w:spacing w:after="60"/>
            </w:pP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Hertistrasse 57 - 59, 6300 Zug</w:t>
            </w:r>
          </w:p>
          <w:p w14:paraId="710F3435" w14:textId="77777777" w:rsidR="00AA37FD" w:rsidRPr="00084E13" w:rsidRDefault="00AA37FD" w:rsidP="00017756">
            <w:pPr>
              <w:spacing w:after="60"/>
            </w:pP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Eichwaldstr</w:t>
            </w:r>
            <w:r w:rsidR="00084E13" w:rsidRPr="00084E13">
              <w:t>asse</w:t>
            </w:r>
            <w:r w:rsidRPr="00084E13">
              <w:t xml:space="preserve"> 2 - 8, 6300 Zug</w:t>
            </w:r>
          </w:p>
          <w:p w14:paraId="6F52CE69" w14:textId="77777777" w:rsidR="00AA37FD" w:rsidRPr="00084E13" w:rsidRDefault="00AA37FD" w:rsidP="00017756">
            <w:pPr>
              <w:spacing w:after="60"/>
            </w:pP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General-Guisanstrasse 31 - 37, 6300 Zug</w:t>
            </w:r>
          </w:p>
          <w:p w14:paraId="56C58768" w14:textId="77777777" w:rsidR="00AA37FD" w:rsidRPr="00084E13" w:rsidRDefault="00AA37FD" w:rsidP="00017756">
            <w:pPr>
              <w:spacing w:after="60"/>
            </w:pP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Ibelweg 7 - 9, 6300 Zug</w:t>
            </w:r>
          </w:p>
          <w:p w14:paraId="72E884F5" w14:textId="77777777" w:rsidR="00AA37FD" w:rsidRPr="00084E13" w:rsidRDefault="00AA37FD" w:rsidP="00017756">
            <w:pPr>
              <w:spacing w:after="60"/>
            </w:pP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St. Johannesstrasse 12 - 18, 6300 Zug</w:t>
            </w:r>
          </w:p>
        </w:tc>
        <w:tc>
          <w:tcPr>
            <w:tcW w:w="3686" w:type="dxa"/>
          </w:tcPr>
          <w:p w14:paraId="5D41A596" w14:textId="77777777" w:rsidR="00AA37FD" w:rsidRPr="00084E13" w:rsidRDefault="00AA37FD" w:rsidP="00017756">
            <w:r w:rsidRPr="00084E13">
              <w:t>Wohnungsgrösse (Anzahl Zimmer)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3A7A4BA0" w14:textId="77777777" w:rsidR="00AA37FD" w:rsidRPr="00084E13" w:rsidRDefault="00AA37FD" w:rsidP="002F5C4D">
            <w:r w:rsidRPr="00084E1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  <w:bookmarkEnd w:id="1"/>
          </w:p>
        </w:tc>
      </w:tr>
      <w:tr w:rsidR="00AA37FD" w:rsidRPr="00084E13" w14:paraId="4385C106" w14:textId="77777777" w:rsidTr="0053723D">
        <w:tc>
          <w:tcPr>
            <w:tcW w:w="5245" w:type="dxa"/>
            <w:vMerge/>
          </w:tcPr>
          <w:p w14:paraId="178A7C6E" w14:textId="77777777" w:rsidR="00AA37FD" w:rsidRPr="00084E13" w:rsidRDefault="00AA37FD" w:rsidP="00017756"/>
        </w:tc>
        <w:tc>
          <w:tcPr>
            <w:tcW w:w="3686" w:type="dxa"/>
          </w:tcPr>
          <w:p w14:paraId="36D44F4B" w14:textId="77777777" w:rsidR="00AA37FD" w:rsidRPr="00084E13" w:rsidRDefault="00AA37FD" w:rsidP="00017756">
            <w:r w:rsidRPr="00084E13">
              <w:t>Gewünschter Einzugstermin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09F2D298" w14:textId="77777777" w:rsidR="00AA37FD" w:rsidRPr="00084E13" w:rsidRDefault="00AA37FD" w:rsidP="002F5C4D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  <w:bookmarkEnd w:id="2"/>
          </w:p>
        </w:tc>
      </w:tr>
      <w:tr w:rsidR="00AA37FD" w:rsidRPr="00084E13" w14:paraId="6D2448EF" w14:textId="77777777" w:rsidTr="0053723D">
        <w:tc>
          <w:tcPr>
            <w:tcW w:w="5245" w:type="dxa"/>
            <w:vMerge/>
          </w:tcPr>
          <w:p w14:paraId="7D4AD8AB" w14:textId="77777777" w:rsidR="00AA37FD" w:rsidRPr="00084E13" w:rsidRDefault="00AA37FD" w:rsidP="00017756"/>
        </w:tc>
        <w:tc>
          <w:tcPr>
            <w:tcW w:w="3686" w:type="dxa"/>
          </w:tcPr>
          <w:p w14:paraId="3B6721FD" w14:textId="77777777" w:rsidR="00AA37FD" w:rsidRPr="00084E13" w:rsidRDefault="00AA37FD" w:rsidP="00017756">
            <w:r w:rsidRPr="00084E13">
              <w:t xml:space="preserve">Mietzinsvorstellung bis max. </w:t>
            </w:r>
            <w:r w:rsidRPr="00084E13">
              <w:br/>
              <w:t>(inkl. Nebenkosten) pro Mt. CHF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7E8FC923" w14:textId="77777777" w:rsidR="00AA37FD" w:rsidRPr="00084E13" w:rsidRDefault="00AA37FD" w:rsidP="002F5C4D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AA37FD" w:rsidRPr="00084E13" w14:paraId="7E1AB6B8" w14:textId="77777777" w:rsidTr="0053723D">
        <w:tc>
          <w:tcPr>
            <w:tcW w:w="5245" w:type="dxa"/>
            <w:vMerge/>
          </w:tcPr>
          <w:p w14:paraId="240EF788" w14:textId="77777777" w:rsidR="00AA37FD" w:rsidRPr="00084E13" w:rsidRDefault="00AA37FD" w:rsidP="00017756"/>
        </w:tc>
        <w:tc>
          <w:tcPr>
            <w:tcW w:w="3686" w:type="dxa"/>
          </w:tcPr>
          <w:p w14:paraId="6D3AD5E0" w14:textId="77777777" w:rsidR="00AA37FD" w:rsidRPr="00084E13" w:rsidRDefault="00AA37FD" w:rsidP="002F5C4D">
            <w:r w:rsidRPr="00084E13">
              <w:t>In welchem Verhältnis steht der Mietzins zu Ihrem Nettoeinkommen (in Prozenten)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052BD86E" w14:textId="77777777" w:rsidR="00AA37FD" w:rsidRPr="00084E13" w:rsidRDefault="00AA37FD" w:rsidP="002F5C4D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AA37FD" w:rsidRPr="00084E13" w14:paraId="182D8432" w14:textId="77777777" w:rsidTr="0053723D">
        <w:tc>
          <w:tcPr>
            <w:tcW w:w="5245" w:type="dxa"/>
            <w:vMerge/>
          </w:tcPr>
          <w:p w14:paraId="61E0AAFA" w14:textId="77777777" w:rsidR="00AA37FD" w:rsidRPr="00084E13" w:rsidRDefault="00AA37FD" w:rsidP="00AA37FD"/>
        </w:tc>
        <w:tc>
          <w:tcPr>
            <w:tcW w:w="3686" w:type="dxa"/>
          </w:tcPr>
          <w:p w14:paraId="030C15A9" w14:textId="77777777" w:rsidR="00AA37FD" w:rsidRPr="00084E13" w:rsidRDefault="00AA37FD" w:rsidP="00AA37FD">
            <w:r w:rsidRPr="00084E13">
              <w:t>Sind Sie Autobesitzer?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01A7A9E6" w14:textId="77777777" w:rsidR="00AA37FD" w:rsidRPr="00084E13" w:rsidRDefault="00AA37FD" w:rsidP="00402DF7"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ja        </w:t>
            </w: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nein</w:t>
            </w:r>
          </w:p>
        </w:tc>
      </w:tr>
      <w:tr w:rsidR="00AA37FD" w:rsidRPr="00084E13" w14:paraId="54313A88" w14:textId="77777777" w:rsidTr="0053723D">
        <w:tc>
          <w:tcPr>
            <w:tcW w:w="5245" w:type="dxa"/>
            <w:vMerge/>
          </w:tcPr>
          <w:p w14:paraId="25354003" w14:textId="77777777" w:rsidR="00AA37FD" w:rsidRPr="00084E13" w:rsidRDefault="00AA37FD" w:rsidP="00AA37FD"/>
        </w:tc>
        <w:tc>
          <w:tcPr>
            <w:tcW w:w="3686" w:type="dxa"/>
          </w:tcPr>
          <w:p w14:paraId="06E56F3E" w14:textId="77777777" w:rsidR="00AA37FD" w:rsidRPr="00084E13" w:rsidRDefault="00AA37FD" w:rsidP="00AA37FD">
            <w:r w:rsidRPr="00084E13">
              <w:t>Falls ja: Kontrollschild-Nr.: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2AE95366" w14:textId="77777777" w:rsidR="00AA37FD" w:rsidRPr="00084E13" w:rsidRDefault="00AA37FD" w:rsidP="00402DF7">
            <w:r w:rsidRPr="00084E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  <w:bookmarkEnd w:id="3"/>
          </w:p>
        </w:tc>
      </w:tr>
      <w:tr w:rsidR="00AA37FD" w:rsidRPr="00084E13" w14:paraId="09A04F04" w14:textId="77777777" w:rsidTr="0053723D">
        <w:tc>
          <w:tcPr>
            <w:tcW w:w="5245" w:type="dxa"/>
            <w:vMerge/>
          </w:tcPr>
          <w:p w14:paraId="7F9F625F" w14:textId="77777777" w:rsidR="00AA37FD" w:rsidRPr="00084E13" w:rsidRDefault="00AA37FD" w:rsidP="00AA37FD"/>
        </w:tc>
        <w:tc>
          <w:tcPr>
            <w:tcW w:w="3686" w:type="dxa"/>
          </w:tcPr>
          <w:p w14:paraId="208DD717" w14:textId="77777777" w:rsidR="00AA37FD" w:rsidRPr="00084E13" w:rsidRDefault="00AA37FD" w:rsidP="00AA37FD">
            <w:r w:rsidRPr="00084E13">
              <w:t>Wünschen Sie einen Garage-/Abstellplatz?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7C815B81" w14:textId="77777777" w:rsidR="00AA37FD" w:rsidRPr="00084E13" w:rsidRDefault="00AA37FD" w:rsidP="00402DF7"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ja        </w:t>
            </w: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nein</w:t>
            </w:r>
          </w:p>
        </w:tc>
      </w:tr>
    </w:tbl>
    <w:p w14:paraId="6603F656" w14:textId="77777777" w:rsidR="002B612A" w:rsidRPr="00084E13" w:rsidRDefault="002B612A" w:rsidP="00402DF7">
      <w:pPr>
        <w:pStyle w:val="berschrift2"/>
      </w:pPr>
      <w:r w:rsidRPr="00084E13">
        <w:t>Personalien Hauptmieter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1418"/>
        <w:gridCol w:w="143"/>
        <w:gridCol w:w="1275"/>
        <w:gridCol w:w="143"/>
        <w:gridCol w:w="850"/>
        <w:gridCol w:w="2974"/>
      </w:tblGrid>
      <w:tr w:rsidR="00E74DAD" w:rsidRPr="00084E13" w14:paraId="766E52DD" w14:textId="77777777" w:rsidTr="0053723D">
        <w:tc>
          <w:tcPr>
            <w:tcW w:w="946" w:type="pct"/>
          </w:tcPr>
          <w:p w14:paraId="410E2FB0" w14:textId="77777777" w:rsidR="00E74DAD" w:rsidRPr="00084E13" w:rsidRDefault="00E74DAD" w:rsidP="00F542C8">
            <w:r w:rsidRPr="00084E13">
              <w:t>Familienname</w:t>
            </w:r>
          </w:p>
        </w:tc>
        <w:tc>
          <w:tcPr>
            <w:tcW w:w="1487" w:type="pct"/>
            <w:gridSpan w:val="2"/>
            <w:tcBorders>
              <w:bottom w:val="single" w:sz="4" w:space="0" w:color="auto"/>
            </w:tcBorders>
          </w:tcPr>
          <w:p w14:paraId="584842BC" w14:textId="77777777" w:rsidR="00E74DAD" w:rsidRPr="00084E13" w:rsidRDefault="00E74DAD" w:rsidP="00F542C8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6735114B" w14:textId="77777777" w:rsidR="00E74DAD" w:rsidRPr="00084E13" w:rsidRDefault="00E74DAD" w:rsidP="00E74DAD"/>
        </w:tc>
        <w:tc>
          <w:tcPr>
            <w:tcW w:w="676" w:type="pct"/>
            <w:gridSpan w:val="2"/>
          </w:tcPr>
          <w:p w14:paraId="79E552C5" w14:textId="77777777" w:rsidR="00E74DAD" w:rsidRPr="00084E13" w:rsidRDefault="00E74DAD" w:rsidP="00F542C8">
            <w:r w:rsidRPr="00084E13">
              <w:t>Geburtsdatum</w:t>
            </w:r>
          </w:p>
        </w:tc>
        <w:tc>
          <w:tcPr>
            <w:tcW w:w="1823" w:type="pct"/>
            <w:gridSpan w:val="2"/>
            <w:tcBorders>
              <w:bottom w:val="single" w:sz="4" w:space="0" w:color="auto"/>
            </w:tcBorders>
          </w:tcPr>
          <w:p w14:paraId="6DA53850" w14:textId="77777777" w:rsidR="00E74DAD" w:rsidRPr="00084E13" w:rsidRDefault="00E74DAD" w:rsidP="00F542C8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667E0F" w:rsidRPr="00084E13">
              <w:t> </w:t>
            </w:r>
            <w:r w:rsidR="00667E0F" w:rsidRPr="00084E13">
              <w:t> </w:t>
            </w:r>
            <w:r w:rsidR="00667E0F" w:rsidRPr="00084E13">
              <w:t> </w:t>
            </w:r>
            <w:r w:rsidR="00667E0F" w:rsidRPr="00084E13">
              <w:t> </w:t>
            </w:r>
            <w:r w:rsidR="00667E0F" w:rsidRPr="00084E13">
              <w:t> </w:t>
            </w:r>
            <w:r w:rsidRPr="00084E13">
              <w:fldChar w:fldCharType="end"/>
            </w:r>
          </w:p>
        </w:tc>
      </w:tr>
      <w:tr w:rsidR="00E74DAD" w:rsidRPr="00084E13" w14:paraId="20FF6488" w14:textId="77777777" w:rsidTr="0099693A">
        <w:tc>
          <w:tcPr>
            <w:tcW w:w="946" w:type="pct"/>
          </w:tcPr>
          <w:p w14:paraId="016DE798" w14:textId="77777777" w:rsidR="00E74DAD" w:rsidRPr="00084E13" w:rsidRDefault="00E74DAD" w:rsidP="00F542C8">
            <w:r w:rsidRPr="00084E13">
              <w:t>Vorname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5A56B5" w14:textId="77777777" w:rsidR="00E74DAD" w:rsidRPr="00084E13" w:rsidRDefault="00E74DAD" w:rsidP="00F542C8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54BD4934" w14:textId="77777777" w:rsidR="00E74DAD" w:rsidRPr="00084E13" w:rsidRDefault="00E74DAD" w:rsidP="00E74DAD"/>
        </w:tc>
        <w:tc>
          <w:tcPr>
            <w:tcW w:w="676" w:type="pct"/>
            <w:gridSpan w:val="2"/>
          </w:tcPr>
          <w:p w14:paraId="7CAE2109" w14:textId="77777777" w:rsidR="00E74DAD" w:rsidRPr="00084E13" w:rsidRDefault="00E74DAD" w:rsidP="00F542C8">
            <w:r w:rsidRPr="00084E13">
              <w:t>Zivilstand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364B9C" w14:textId="77777777" w:rsidR="00E74DAD" w:rsidRPr="00084E13" w:rsidRDefault="00E74DAD" w:rsidP="00F542C8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E74DAD" w:rsidRPr="00084E13" w14:paraId="3438DDF4" w14:textId="77777777" w:rsidTr="0099693A">
        <w:tc>
          <w:tcPr>
            <w:tcW w:w="946" w:type="pct"/>
          </w:tcPr>
          <w:p w14:paraId="00C08C7A" w14:textId="77777777" w:rsidR="00E74DAD" w:rsidRPr="00084E13" w:rsidRDefault="0099693A" w:rsidP="00F542C8">
            <w:r w:rsidRPr="00084E13">
              <w:t xml:space="preserve">Gegenwärtige Adresse 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D9DA57" w14:textId="77777777" w:rsidR="00E74DAD" w:rsidRPr="00084E13" w:rsidRDefault="00E74DAD" w:rsidP="00F542C8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419A3A63" w14:textId="77777777" w:rsidR="00E74DAD" w:rsidRPr="00084E13" w:rsidRDefault="00E74DAD" w:rsidP="00E74DAD"/>
        </w:tc>
        <w:tc>
          <w:tcPr>
            <w:tcW w:w="676" w:type="pct"/>
            <w:gridSpan w:val="2"/>
          </w:tcPr>
          <w:p w14:paraId="54BEB3DE" w14:textId="77777777" w:rsidR="00E74DAD" w:rsidRPr="00084E13" w:rsidRDefault="00E74DAD" w:rsidP="00F542C8">
            <w:r w:rsidRPr="00084E13">
              <w:t>Nationalität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72590" w14:textId="77777777" w:rsidR="00E74DAD" w:rsidRPr="00084E13" w:rsidRDefault="00E74DAD" w:rsidP="00F542C8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99693A" w:rsidRPr="00084E13" w14:paraId="4CA78095" w14:textId="77777777" w:rsidTr="0099693A">
        <w:tc>
          <w:tcPr>
            <w:tcW w:w="946" w:type="pct"/>
          </w:tcPr>
          <w:p w14:paraId="04A7AEEA" w14:textId="77777777" w:rsidR="0099693A" w:rsidRPr="00084E13" w:rsidRDefault="0099693A" w:rsidP="00F542C8">
            <w:r w:rsidRPr="00084E13">
              <w:t>PLZ/Wohnort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DEF3F" w14:textId="77777777" w:rsidR="0099693A" w:rsidRPr="00084E13" w:rsidRDefault="0099693A" w:rsidP="00F542C8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56000C1E" w14:textId="77777777" w:rsidR="0099693A" w:rsidRPr="00084E13" w:rsidRDefault="0099693A" w:rsidP="00E74DAD"/>
        </w:tc>
        <w:tc>
          <w:tcPr>
            <w:tcW w:w="676" w:type="pct"/>
            <w:gridSpan w:val="2"/>
          </w:tcPr>
          <w:p w14:paraId="5ADDB8A2" w14:textId="77777777" w:rsidR="0099693A" w:rsidRPr="00084E13" w:rsidRDefault="0099693A" w:rsidP="00F542C8"/>
        </w:tc>
        <w:tc>
          <w:tcPr>
            <w:tcW w:w="1823" w:type="pct"/>
            <w:gridSpan w:val="2"/>
            <w:tcBorders>
              <w:top w:val="single" w:sz="4" w:space="0" w:color="auto"/>
            </w:tcBorders>
          </w:tcPr>
          <w:p w14:paraId="0701019C" w14:textId="77777777" w:rsidR="0099693A" w:rsidRPr="00084E13" w:rsidRDefault="0099693A" w:rsidP="00F542C8"/>
        </w:tc>
      </w:tr>
      <w:tr w:rsidR="00E74DAD" w:rsidRPr="00084E13" w14:paraId="4F8C94C6" w14:textId="77777777" w:rsidTr="0099693A">
        <w:tc>
          <w:tcPr>
            <w:tcW w:w="946" w:type="pct"/>
          </w:tcPr>
          <w:p w14:paraId="50FCB5D6" w14:textId="77777777" w:rsidR="00E74DAD" w:rsidRPr="00084E13" w:rsidRDefault="00E74DAD" w:rsidP="00F542C8">
            <w:r w:rsidRPr="00084E13">
              <w:t>Tel. Privat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D8A731" w14:textId="77777777" w:rsidR="00E74DAD" w:rsidRPr="00084E13" w:rsidRDefault="00E74DAD" w:rsidP="00F542C8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5792AB1C" w14:textId="77777777" w:rsidR="00E74DAD" w:rsidRPr="00084E13" w:rsidRDefault="00E74DAD" w:rsidP="00E74DAD"/>
        </w:tc>
        <w:tc>
          <w:tcPr>
            <w:tcW w:w="676" w:type="pct"/>
            <w:gridSpan w:val="2"/>
          </w:tcPr>
          <w:p w14:paraId="30BB46BC" w14:textId="77777777" w:rsidR="00E74DAD" w:rsidRPr="00084E13" w:rsidRDefault="00E74DAD" w:rsidP="00F542C8">
            <w:r w:rsidRPr="00084E13">
              <w:t>Tel. Geschäft</w:t>
            </w:r>
          </w:p>
        </w:tc>
        <w:tc>
          <w:tcPr>
            <w:tcW w:w="1823" w:type="pct"/>
            <w:gridSpan w:val="2"/>
            <w:tcBorders>
              <w:bottom w:val="single" w:sz="4" w:space="0" w:color="auto"/>
            </w:tcBorders>
          </w:tcPr>
          <w:p w14:paraId="1B9573EA" w14:textId="77777777" w:rsidR="00E74DAD" w:rsidRPr="00084E13" w:rsidRDefault="00E74DAD" w:rsidP="00F542C8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E74DAD" w:rsidRPr="00084E13" w14:paraId="075A7A83" w14:textId="77777777" w:rsidTr="0053723D">
        <w:tc>
          <w:tcPr>
            <w:tcW w:w="946" w:type="pct"/>
          </w:tcPr>
          <w:p w14:paraId="5F3455AE" w14:textId="77777777" w:rsidR="00E74DAD" w:rsidRPr="00084E13" w:rsidRDefault="00E74DAD" w:rsidP="00F542C8">
            <w:r w:rsidRPr="00084E13">
              <w:t>E-Mail Privat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7E7AC" w14:textId="77777777" w:rsidR="00E74DAD" w:rsidRPr="00084E13" w:rsidRDefault="00E74DAD" w:rsidP="00F542C8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110FAE2B" w14:textId="77777777" w:rsidR="00E74DAD" w:rsidRPr="00084E13" w:rsidRDefault="00E74DAD" w:rsidP="00E74DAD"/>
        </w:tc>
        <w:tc>
          <w:tcPr>
            <w:tcW w:w="676" w:type="pct"/>
            <w:gridSpan w:val="2"/>
          </w:tcPr>
          <w:p w14:paraId="219964B1" w14:textId="77777777" w:rsidR="00E74DAD" w:rsidRPr="00084E13" w:rsidRDefault="00E74DAD" w:rsidP="00F542C8">
            <w:r w:rsidRPr="00084E13">
              <w:t>E-Mail Geschäft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88F34" w14:textId="77777777" w:rsidR="00E74DAD" w:rsidRPr="00084E13" w:rsidRDefault="00E74DAD" w:rsidP="00F542C8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E74DAD" w:rsidRPr="00084E13" w14:paraId="557E0D45" w14:textId="77777777" w:rsidTr="0053723D">
        <w:tc>
          <w:tcPr>
            <w:tcW w:w="946" w:type="pct"/>
          </w:tcPr>
          <w:p w14:paraId="351AA50B" w14:textId="77777777" w:rsidR="00E74DAD" w:rsidRPr="00084E13" w:rsidRDefault="00E74DAD" w:rsidP="0003639E">
            <w:r w:rsidRPr="00084E13">
              <w:t>Name des Arbeitgebers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3A6C57" w14:textId="77777777" w:rsidR="00E74DAD" w:rsidRPr="00084E13" w:rsidRDefault="00E74DAD" w:rsidP="0003639E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0E5B1B2D" w14:textId="77777777" w:rsidR="00E74DAD" w:rsidRPr="00084E13" w:rsidRDefault="00E74DAD" w:rsidP="00E74DAD"/>
        </w:tc>
        <w:tc>
          <w:tcPr>
            <w:tcW w:w="676" w:type="pct"/>
            <w:gridSpan w:val="2"/>
          </w:tcPr>
          <w:p w14:paraId="582E5175" w14:textId="77777777" w:rsidR="00E74DAD" w:rsidRPr="00084E13" w:rsidRDefault="00706C26" w:rsidP="0003639E">
            <w:r w:rsidRPr="00084E13">
              <w:t>Beruf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F7D39E" w14:textId="77777777" w:rsidR="00E74DAD" w:rsidRPr="00084E13" w:rsidRDefault="00E74DAD" w:rsidP="0003639E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E74DAD" w:rsidRPr="00084E13" w14:paraId="20BDD83E" w14:textId="77777777" w:rsidTr="0053723D">
        <w:tc>
          <w:tcPr>
            <w:tcW w:w="946" w:type="pct"/>
          </w:tcPr>
          <w:p w14:paraId="5FCFE4BC" w14:textId="77777777" w:rsidR="00E74DAD" w:rsidRPr="00084E13" w:rsidRDefault="00B6471E" w:rsidP="00B6471E">
            <w:r w:rsidRPr="00084E13">
              <w:t>Geschäftsadresse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6E3E0" w14:textId="77777777" w:rsidR="00E74DAD" w:rsidRPr="00084E13" w:rsidRDefault="00E74DAD" w:rsidP="0003639E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62E0F193" w14:textId="77777777" w:rsidR="00E74DAD" w:rsidRPr="00084E13" w:rsidRDefault="00E74DAD" w:rsidP="00E74DAD"/>
        </w:tc>
        <w:tc>
          <w:tcPr>
            <w:tcW w:w="676" w:type="pct"/>
            <w:gridSpan w:val="2"/>
          </w:tcPr>
          <w:p w14:paraId="6AA06F23" w14:textId="77777777" w:rsidR="00E74DAD" w:rsidRPr="00084E13" w:rsidRDefault="00E74DAD" w:rsidP="0003639E">
            <w:r w:rsidRPr="00084E13">
              <w:t>Arbeitspensum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490A5" w14:textId="77777777" w:rsidR="00E74DAD" w:rsidRPr="00084E13" w:rsidRDefault="00E74DAD" w:rsidP="00706C26">
            <w:pPr>
              <w:tabs>
                <w:tab w:val="left" w:pos="1536"/>
              </w:tabs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  <w:r w:rsidR="0053723D" w:rsidRPr="00084E13">
              <w:tab/>
            </w:r>
            <w:r w:rsidRPr="00084E13">
              <w:t>%</w:t>
            </w:r>
          </w:p>
        </w:tc>
      </w:tr>
      <w:tr w:rsidR="00B6471E" w:rsidRPr="00084E13" w14:paraId="53E00EDC" w14:textId="77777777" w:rsidTr="0053723D">
        <w:tc>
          <w:tcPr>
            <w:tcW w:w="946" w:type="pct"/>
          </w:tcPr>
          <w:p w14:paraId="2E1D953F" w14:textId="77777777" w:rsidR="00B6471E" w:rsidRPr="00084E13" w:rsidRDefault="00706C26" w:rsidP="0003639E">
            <w:r w:rsidRPr="00084E13">
              <w:t>PLZ/</w:t>
            </w:r>
            <w:r w:rsidR="00B6471E" w:rsidRPr="00084E13">
              <w:t>Arbeitsort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F359BE" w14:textId="77777777" w:rsidR="00B6471E" w:rsidRPr="00084E13" w:rsidRDefault="00B6471E" w:rsidP="0003639E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75C6AF47" w14:textId="77777777" w:rsidR="00B6471E" w:rsidRPr="00084E13" w:rsidRDefault="00B6471E" w:rsidP="00E74DAD"/>
        </w:tc>
        <w:tc>
          <w:tcPr>
            <w:tcW w:w="676" w:type="pct"/>
            <w:gridSpan w:val="2"/>
          </w:tcPr>
          <w:p w14:paraId="623F2E27" w14:textId="77777777" w:rsidR="00B6471E" w:rsidRPr="00084E13" w:rsidRDefault="00B6471E" w:rsidP="0003639E"/>
        </w:tc>
        <w:tc>
          <w:tcPr>
            <w:tcW w:w="1823" w:type="pct"/>
            <w:gridSpan w:val="2"/>
            <w:tcBorders>
              <w:top w:val="single" w:sz="4" w:space="0" w:color="auto"/>
            </w:tcBorders>
          </w:tcPr>
          <w:p w14:paraId="2CDA75A5" w14:textId="77777777" w:rsidR="00B6471E" w:rsidRPr="00084E13" w:rsidRDefault="00B6471E" w:rsidP="0003639E"/>
        </w:tc>
      </w:tr>
      <w:tr w:rsidR="00CA4398" w:rsidRPr="00084E13" w14:paraId="0615237E" w14:textId="77777777" w:rsidTr="00E74DAD">
        <w:tc>
          <w:tcPr>
            <w:tcW w:w="1757" w:type="pct"/>
            <w:gridSpan w:val="2"/>
          </w:tcPr>
          <w:p w14:paraId="55A6F88B" w14:textId="77777777" w:rsidR="00CA4398" w:rsidRPr="00084E13" w:rsidRDefault="00CA4398" w:rsidP="0003639E">
            <w:r w:rsidRPr="00084E13">
              <w:t>Besitzen Sie eine Privathaftpflichtversicherung?</w:t>
            </w:r>
          </w:p>
        </w:tc>
        <w:tc>
          <w:tcPr>
            <w:tcW w:w="3243" w:type="pct"/>
            <w:gridSpan w:val="6"/>
          </w:tcPr>
          <w:p w14:paraId="0199D88C" w14:textId="77777777" w:rsidR="00CA4398" w:rsidRPr="00084E13" w:rsidRDefault="00CA4398" w:rsidP="0003639E"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ja        </w:t>
            </w: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nein</w:t>
            </w:r>
          </w:p>
        </w:tc>
      </w:tr>
      <w:tr w:rsidR="0053723D" w:rsidRPr="00084E13" w14:paraId="75FE5FB8" w14:textId="77777777" w:rsidTr="0053723D">
        <w:tc>
          <w:tcPr>
            <w:tcW w:w="1757" w:type="pct"/>
            <w:gridSpan w:val="2"/>
          </w:tcPr>
          <w:p w14:paraId="73FF47D4" w14:textId="77777777" w:rsidR="0053723D" w:rsidRPr="00084E13" w:rsidRDefault="0053723D" w:rsidP="0003639E">
            <w:r w:rsidRPr="00084E13">
              <w:t>Falls ja: bei welcher Versicherungsgesellschaft?</w:t>
            </w:r>
          </w:p>
        </w:tc>
        <w:tc>
          <w:tcPr>
            <w:tcW w:w="1352" w:type="pct"/>
            <w:gridSpan w:val="3"/>
            <w:tcBorders>
              <w:bottom w:val="single" w:sz="4" w:space="0" w:color="auto"/>
            </w:tcBorders>
          </w:tcPr>
          <w:p w14:paraId="2373780D" w14:textId="77777777" w:rsidR="0053723D" w:rsidRPr="00084E13" w:rsidRDefault="0053723D" w:rsidP="0003639E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1FD151D5" w14:textId="77777777" w:rsidR="0053723D" w:rsidRPr="00084E13" w:rsidRDefault="0053723D" w:rsidP="0053723D"/>
        </w:tc>
        <w:tc>
          <w:tcPr>
            <w:tcW w:w="405" w:type="pct"/>
          </w:tcPr>
          <w:p w14:paraId="3C3D1A51" w14:textId="77777777" w:rsidR="0053723D" w:rsidRPr="00084E13" w:rsidRDefault="0053723D" w:rsidP="0053723D">
            <w:r w:rsidRPr="00084E13">
              <w:t>Police-Nr</w:t>
            </w:r>
            <w:r w:rsidR="00084E13">
              <w:t>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F276946" w14:textId="77777777" w:rsidR="0053723D" w:rsidRPr="00084E13" w:rsidRDefault="0053723D" w:rsidP="0053723D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fldChar w:fldCharType="end"/>
            </w:r>
          </w:p>
        </w:tc>
      </w:tr>
    </w:tbl>
    <w:p w14:paraId="3AAB0603" w14:textId="77777777" w:rsidR="002B612A" w:rsidRPr="00084E13" w:rsidRDefault="002B612A" w:rsidP="00402DF7">
      <w:pPr>
        <w:pStyle w:val="berschrift2"/>
      </w:pPr>
      <w:r w:rsidRPr="00084E13">
        <w:t>Bisherige Wohnung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221"/>
        <w:gridCol w:w="1418"/>
        <w:gridCol w:w="143"/>
        <w:gridCol w:w="1418"/>
        <w:gridCol w:w="3824"/>
      </w:tblGrid>
      <w:tr w:rsidR="00E74DAD" w:rsidRPr="00084E13" w14:paraId="51BB9145" w14:textId="77777777" w:rsidTr="0053723D">
        <w:tc>
          <w:tcPr>
            <w:tcW w:w="1757" w:type="pct"/>
            <w:gridSpan w:val="2"/>
          </w:tcPr>
          <w:p w14:paraId="4E1277C8" w14:textId="77777777" w:rsidR="00E74DAD" w:rsidRPr="00084E13" w:rsidRDefault="00E74DAD" w:rsidP="00D95E55">
            <w:r w:rsidRPr="00084E13">
              <w:t>Seit wann wohnen Sie in der jetzigen Wohnung?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358A1391" w14:textId="77777777" w:rsidR="00E74DAD" w:rsidRPr="00084E13" w:rsidRDefault="00E74DAD" w:rsidP="00D95E55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0D1D6856" w14:textId="77777777" w:rsidR="00E74DAD" w:rsidRPr="00084E13" w:rsidRDefault="00E74DAD" w:rsidP="00E74DAD"/>
        </w:tc>
        <w:tc>
          <w:tcPr>
            <w:tcW w:w="676" w:type="pct"/>
          </w:tcPr>
          <w:p w14:paraId="3C3869BC" w14:textId="77777777" w:rsidR="00E74DAD" w:rsidRPr="00084E13" w:rsidRDefault="00E74DAD" w:rsidP="00D95E55">
            <w:r w:rsidRPr="00084E13">
              <w:t>Wohnungsgrösse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14:paraId="5B3D1781" w14:textId="77777777" w:rsidR="00E74DAD" w:rsidRPr="00084E13" w:rsidRDefault="00E74DAD" w:rsidP="00706C26">
            <w:pPr>
              <w:tabs>
                <w:tab w:val="left" w:pos="1568"/>
              </w:tabs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  <w:r w:rsidR="0053723D" w:rsidRPr="00084E13">
              <w:tab/>
            </w:r>
            <w:r w:rsidRPr="00084E13">
              <w:t>m²</w:t>
            </w:r>
          </w:p>
        </w:tc>
      </w:tr>
      <w:tr w:rsidR="00E74DAD" w:rsidRPr="00084E13" w14:paraId="10B98A6D" w14:textId="77777777" w:rsidTr="0053723D">
        <w:tc>
          <w:tcPr>
            <w:tcW w:w="1757" w:type="pct"/>
            <w:gridSpan w:val="2"/>
          </w:tcPr>
          <w:p w14:paraId="23C0E301" w14:textId="77777777" w:rsidR="00E74DAD" w:rsidRPr="00084E13" w:rsidRDefault="00706C26" w:rsidP="00D95E55">
            <w:r w:rsidRPr="00084E13">
              <w:t>Nettomietzins CHF/Mt. ink</w:t>
            </w:r>
            <w:r w:rsidR="00E74DAD" w:rsidRPr="00084E13">
              <w:t>l. NK CHF/Mt.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14:paraId="39D15629" w14:textId="77777777" w:rsidR="00E74DAD" w:rsidRPr="00084E13" w:rsidRDefault="00E74DAD" w:rsidP="00D95E55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2EE33099" w14:textId="77777777" w:rsidR="00E74DAD" w:rsidRPr="00084E13" w:rsidRDefault="00E74DAD" w:rsidP="00E74DAD"/>
        </w:tc>
        <w:tc>
          <w:tcPr>
            <w:tcW w:w="676" w:type="pct"/>
          </w:tcPr>
          <w:p w14:paraId="5CCC1EEB" w14:textId="77777777" w:rsidR="00E74DAD" w:rsidRPr="00084E13" w:rsidRDefault="00E74DAD" w:rsidP="00D95E55">
            <w:r w:rsidRPr="00084E13">
              <w:t>Anz. Zimmer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1DCB0633" w14:textId="77777777" w:rsidR="00E74DAD" w:rsidRPr="00084E13" w:rsidRDefault="00E74DAD" w:rsidP="00D95E55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E74DAD" w:rsidRPr="00084E13" w14:paraId="531F3775" w14:textId="77777777" w:rsidTr="0053723D">
        <w:tc>
          <w:tcPr>
            <w:tcW w:w="1175" w:type="pct"/>
          </w:tcPr>
          <w:p w14:paraId="39003E68" w14:textId="77777777" w:rsidR="00E74DAD" w:rsidRPr="00084E13" w:rsidRDefault="00E74DAD" w:rsidP="00D95E55">
            <w:r w:rsidRPr="00084E13">
              <w:t>Hauseigentümer/Verwaltung</w:t>
            </w:r>
          </w:p>
        </w:tc>
        <w:tc>
          <w:tcPr>
            <w:tcW w:w="1258" w:type="pct"/>
            <w:gridSpan w:val="2"/>
            <w:tcBorders>
              <w:bottom w:val="single" w:sz="4" w:space="0" w:color="auto"/>
            </w:tcBorders>
          </w:tcPr>
          <w:p w14:paraId="5966E835" w14:textId="77777777" w:rsidR="00E74DAD" w:rsidRPr="00084E13" w:rsidRDefault="00E74DAD" w:rsidP="00D95E55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5BE71D95" w14:textId="77777777" w:rsidR="00E74DAD" w:rsidRPr="00084E13" w:rsidRDefault="00E74DAD" w:rsidP="00E74DAD"/>
        </w:tc>
        <w:tc>
          <w:tcPr>
            <w:tcW w:w="676" w:type="pct"/>
          </w:tcPr>
          <w:p w14:paraId="4C66BF49" w14:textId="77777777" w:rsidR="00E74DAD" w:rsidRPr="00084E13" w:rsidRDefault="00E74DAD" w:rsidP="00D95E55">
            <w:r w:rsidRPr="00084E13">
              <w:t>Ansprechperson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1CC52B6A" w14:textId="77777777" w:rsidR="00E74DAD" w:rsidRPr="00084E13" w:rsidRDefault="00E74DAD" w:rsidP="00D95E55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E74DAD" w:rsidRPr="00084E13" w14:paraId="601D5A5B" w14:textId="77777777" w:rsidTr="0053723D">
        <w:tc>
          <w:tcPr>
            <w:tcW w:w="1175" w:type="pct"/>
          </w:tcPr>
          <w:p w14:paraId="6F9F54F3" w14:textId="77777777" w:rsidR="00E74DAD" w:rsidRPr="00084E13" w:rsidRDefault="00E74DAD" w:rsidP="00D95E55">
            <w:r w:rsidRPr="00084E13">
              <w:t>Adresse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AD920" w14:textId="77777777" w:rsidR="00E74DAD" w:rsidRPr="00084E13" w:rsidRDefault="00E74DAD" w:rsidP="00D95E55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3FB87B5D" w14:textId="77777777" w:rsidR="00E74DAD" w:rsidRPr="00084E13" w:rsidRDefault="00E74DAD" w:rsidP="00E74DAD"/>
        </w:tc>
        <w:tc>
          <w:tcPr>
            <w:tcW w:w="676" w:type="pct"/>
          </w:tcPr>
          <w:p w14:paraId="2361775A" w14:textId="77777777" w:rsidR="00E74DAD" w:rsidRPr="00084E13" w:rsidRDefault="00E74DAD" w:rsidP="00D95E55">
            <w:r w:rsidRPr="00084E13">
              <w:t>Telefon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6D2C85FE" w14:textId="77777777" w:rsidR="00E74DAD" w:rsidRPr="00084E13" w:rsidRDefault="00E74DAD" w:rsidP="00D95E55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B6471E" w:rsidRPr="00084E13" w14:paraId="1D9369F4" w14:textId="77777777" w:rsidTr="0053723D">
        <w:tc>
          <w:tcPr>
            <w:tcW w:w="1175" w:type="pct"/>
          </w:tcPr>
          <w:p w14:paraId="61204347" w14:textId="77777777" w:rsidR="00B6471E" w:rsidRPr="00084E13" w:rsidRDefault="00A37638" w:rsidP="00D95E55">
            <w:r w:rsidRPr="00084E13">
              <w:t>PLZ/</w:t>
            </w:r>
            <w:r w:rsidR="00B6471E" w:rsidRPr="00084E13">
              <w:t>Ort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1DC0D" w14:textId="77777777" w:rsidR="00B6471E" w:rsidRPr="00084E13" w:rsidRDefault="00B6471E" w:rsidP="00D95E55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0123AFB9" w14:textId="77777777" w:rsidR="00B6471E" w:rsidRPr="00084E13" w:rsidRDefault="00B6471E" w:rsidP="00E74DAD"/>
        </w:tc>
        <w:tc>
          <w:tcPr>
            <w:tcW w:w="676" w:type="pct"/>
          </w:tcPr>
          <w:p w14:paraId="51190D3E" w14:textId="77777777" w:rsidR="00B6471E" w:rsidRPr="00084E13" w:rsidRDefault="00B6471E" w:rsidP="00D95E55"/>
        </w:tc>
        <w:tc>
          <w:tcPr>
            <w:tcW w:w="1823" w:type="pct"/>
            <w:tcBorders>
              <w:top w:val="single" w:sz="4" w:space="0" w:color="auto"/>
            </w:tcBorders>
          </w:tcPr>
          <w:p w14:paraId="491DF6D7" w14:textId="77777777" w:rsidR="00B6471E" w:rsidRPr="00084E13" w:rsidRDefault="00B6471E" w:rsidP="00D95E55"/>
        </w:tc>
      </w:tr>
      <w:tr w:rsidR="00E74DAD" w:rsidRPr="00084E13" w14:paraId="646B8A85" w14:textId="77777777" w:rsidTr="0053723D">
        <w:tc>
          <w:tcPr>
            <w:tcW w:w="1175" w:type="pct"/>
          </w:tcPr>
          <w:p w14:paraId="3B5472EF" w14:textId="77777777" w:rsidR="00E74DAD" w:rsidRPr="00084E13" w:rsidRDefault="00E74DAD" w:rsidP="00D95E55">
            <w:r w:rsidRPr="00084E13">
              <w:t>Dürfen wir Auskünfte einholen?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</w:tcBorders>
          </w:tcPr>
          <w:p w14:paraId="31CA04A1" w14:textId="77777777" w:rsidR="00E74DAD" w:rsidRPr="00084E13" w:rsidRDefault="00E74DAD" w:rsidP="00D95E55"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ja        </w:t>
            </w: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nein</w:t>
            </w:r>
          </w:p>
        </w:tc>
        <w:tc>
          <w:tcPr>
            <w:tcW w:w="68" w:type="pct"/>
          </w:tcPr>
          <w:p w14:paraId="2E206B1B" w14:textId="77777777" w:rsidR="00E74DAD" w:rsidRPr="00084E13" w:rsidRDefault="00E74DAD" w:rsidP="00E74DAD"/>
        </w:tc>
        <w:tc>
          <w:tcPr>
            <w:tcW w:w="676" w:type="pct"/>
          </w:tcPr>
          <w:p w14:paraId="2CB9C3C0" w14:textId="77777777" w:rsidR="00E74DAD" w:rsidRPr="00084E13" w:rsidRDefault="00E74DAD" w:rsidP="00D95E55"/>
        </w:tc>
        <w:tc>
          <w:tcPr>
            <w:tcW w:w="1823" w:type="pct"/>
          </w:tcPr>
          <w:p w14:paraId="6D976787" w14:textId="77777777" w:rsidR="00E74DAD" w:rsidRPr="00084E13" w:rsidRDefault="00E74DAD" w:rsidP="00D95E55"/>
        </w:tc>
      </w:tr>
    </w:tbl>
    <w:p w14:paraId="0CAE007D" w14:textId="77777777" w:rsidR="002B612A" w:rsidRPr="00084E13" w:rsidRDefault="002B612A" w:rsidP="00402DF7">
      <w:pPr>
        <w:pStyle w:val="berschrift2"/>
      </w:pPr>
      <w:r w:rsidRPr="00084E13">
        <w:lastRenderedPageBreak/>
        <w:t>Personalien des Ehepartners/ des eingetragenen Partners, welche(r) mit Ihnen wohnen wird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701"/>
        <w:gridCol w:w="1418"/>
        <w:gridCol w:w="143"/>
        <w:gridCol w:w="1275"/>
        <w:gridCol w:w="143"/>
        <w:gridCol w:w="850"/>
        <w:gridCol w:w="2974"/>
      </w:tblGrid>
      <w:tr w:rsidR="00934F85" w:rsidRPr="00084E13" w14:paraId="03FF142F" w14:textId="77777777" w:rsidTr="0053723D">
        <w:tc>
          <w:tcPr>
            <w:tcW w:w="946" w:type="pct"/>
          </w:tcPr>
          <w:p w14:paraId="0A556BAB" w14:textId="77777777" w:rsidR="00934F85" w:rsidRPr="00084E13" w:rsidRDefault="00934F85" w:rsidP="00934F85">
            <w:pPr>
              <w:keepNext/>
            </w:pPr>
            <w:r w:rsidRPr="00084E13">
              <w:t>Familienname</w:t>
            </w:r>
          </w:p>
        </w:tc>
        <w:tc>
          <w:tcPr>
            <w:tcW w:w="1487" w:type="pct"/>
            <w:gridSpan w:val="2"/>
            <w:tcBorders>
              <w:bottom w:val="single" w:sz="4" w:space="0" w:color="auto"/>
            </w:tcBorders>
          </w:tcPr>
          <w:p w14:paraId="0A1031B4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2A4F6ACF" w14:textId="77777777" w:rsidR="00934F85" w:rsidRPr="00084E13" w:rsidRDefault="00934F85" w:rsidP="00934F85">
            <w:pPr>
              <w:keepNext/>
            </w:pPr>
          </w:p>
        </w:tc>
        <w:tc>
          <w:tcPr>
            <w:tcW w:w="676" w:type="pct"/>
            <w:gridSpan w:val="2"/>
          </w:tcPr>
          <w:p w14:paraId="43C14551" w14:textId="77777777" w:rsidR="00934F85" w:rsidRPr="00084E13" w:rsidRDefault="00934F85" w:rsidP="00934F85">
            <w:pPr>
              <w:keepNext/>
            </w:pPr>
            <w:r w:rsidRPr="00084E13">
              <w:t>Geburtsdatum</w:t>
            </w:r>
          </w:p>
        </w:tc>
        <w:tc>
          <w:tcPr>
            <w:tcW w:w="1823" w:type="pct"/>
            <w:gridSpan w:val="2"/>
            <w:tcBorders>
              <w:bottom w:val="single" w:sz="4" w:space="0" w:color="auto"/>
            </w:tcBorders>
          </w:tcPr>
          <w:p w14:paraId="688CFE27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934F85" w:rsidRPr="00084E13" w14:paraId="740B6AB7" w14:textId="77777777" w:rsidTr="00142CBD">
        <w:tc>
          <w:tcPr>
            <w:tcW w:w="946" w:type="pct"/>
          </w:tcPr>
          <w:p w14:paraId="6BB605C5" w14:textId="77777777" w:rsidR="00934F85" w:rsidRPr="00084E13" w:rsidRDefault="00934F85" w:rsidP="00934F85">
            <w:pPr>
              <w:keepNext/>
            </w:pPr>
            <w:r w:rsidRPr="00084E13">
              <w:t>Vorname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84755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75A56FF4" w14:textId="77777777" w:rsidR="00934F85" w:rsidRPr="00084E13" w:rsidRDefault="00934F85" w:rsidP="00934F85">
            <w:pPr>
              <w:keepNext/>
            </w:pPr>
          </w:p>
        </w:tc>
        <w:tc>
          <w:tcPr>
            <w:tcW w:w="676" w:type="pct"/>
            <w:gridSpan w:val="2"/>
          </w:tcPr>
          <w:p w14:paraId="66C4C8F1" w14:textId="77777777" w:rsidR="00934F85" w:rsidRPr="00084E13" w:rsidRDefault="00934F85" w:rsidP="00934F85">
            <w:pPr>
              <w:keepNext/>
            </w:pPr>
            <w:r w:rsidRPr="00084E13">
              <w:t>Zivilstand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5DB592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934F85" w:rsidRPr="00084E13" w14:paraId="6DDB356B" w14:textId="77777777" w:rsidTr="00142CBD">
        <w:tc>
          <w:tcPr>
            <w:tcW w:w="946" w:type="pct"/>
          </w:tcPr>
          <w:p w14:paraId="7509F606" w14:textId="77777777" w:rsidR="00934F85" w:rsidRPr="00084E13" w:rsidRDefault="00706C26" w:rsidP="00934F85">
            <w:pPr>
              <w:keepNext/>
            </w:pPr>
            <w:r w:rsidRPr="00084E13">
              <w:t>Gegenwärtig</w:t>
            </w:r>
            <w:r w:rsidR="00142CBD" w:rsidRPr="00084E13">
              <w:t xml:space="preserve">e Adresse 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034A6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46609082" w14:textId="77777777" w:rsidR="00934F85" w:rsidRPr="00084E13" w:rsidRDefault="00934F85" w:rsidP="00934F85">
            <w:pPr>
              <w:keepNext/>
            </w:pPr>
          </w:p>
        </w:tc>
        <w:tc>
          <w:tcPr>
            <w:tcW w:w="676" w:type="pct"/>
            <w:gridSpan w:val="2"/>
          </w:tcPr>
          <w:p w14:paraId="01949AA8" w14:textId="77777777" w:rsidR="00934F85" w:rsidRPr="00084E13" w:rsidRDefault="00934F85" w:rsidP="00934F85">
            <w:pPr>
              <w:keepNext/>
            </w:pPr>
            <w:r w:rsidRPr="00084E13">
              <w:t>Nationalität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DC0D3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142CBD" w:rsidRPr="00084E13" w14:paraId="61A4D1A4" w14:textId="77777777" w:rsidTr="00142CBD">
        <w:tc>
          <w:tcPr>
            <w:tcW w:w="946" w:type="pct"/>
          </w:tcPr>
          <w:p w14:paraId="0D9D3C37" w14:textId="77777777" w:rsidR="00142CBD" w:rsidRPr="00084E13" w:rsidRDefault="00142CBD" w:rsidP="00934F85">
            <w:pPr>
              <w:keepNext/>
            </w:pPr>
            <w:r w:rsidRPr="00084E13">
              <w:t>PLZ/Wohnort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BC4A6" w14:textId="77777777" w:rsidR="00142CBD" w:rsidRPr="00084E13" w:rsidRDefault="00142CBD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1853F6C3" w14:textId="77777777" w:rsidR="00142CBD" w:rsidRPr="00084E13" w:rsidRDefault="00142CBD" w:rsidP="00934F85">
            <w:pPr>
              <w:keepNext/>
            </w:pPr>
          </w:p>
        </w:tc>
        <w:tc>
          <w:tcPr>
            <w:tcW w:w="676" w:type="pct"/>
            <w:gridSpan w:val="2"/>
          </w:tcPr>
          <w:p w14:paraId="682E643D" w14:textId="77777777" w:rsidR="00142CBD" w:rsidRPr="00084E13" w:rsidRDefault="00142CBD" w:rsidP="00934F85">
            <w:pPr>
              <w:keepNext/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</w:tcBorders>
          </w:tcPr>
          <w:p w14:paraId="56C86A5A" w14:textId="77777777" w:rsidR="00142CBD" w:rsidRPr="00084E13" w:rsidRDefault="00142CBD" w:rsidP="00934F85">
            <w:pPr>
              <w:keepNext/>
            </w:pPr>
          </w:p>
        </w:tc>
      </w:tr>
      <w:tr w:rsidR="00934F85" w:rsidRPr="00084E13" w14:paraId="14936F91" w14:textId="77777777" w:rsidTr="00142CBD">
        <w:tc>
          <w:tcPr>
            <w:tcW w:w="946" w:type="pct"/>
          </w:tcPr>
          <w:p w14:paraId="0B0B5D58" w14:textId="77777777" w:rsidR="00934F85" w:rsidRPr="00084E13" w:rsidRDefault="00934F85" w:rsidP="00934F85">
            <w:pPr>
              <w:keepNext/>
            </w:pPr>
            <w:r w:rsidRPr="00084E13">
              <w:t>Tel. Privat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8A780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3D0EAB9F" w14:textId="77777777" w:rsidR="00934F85" w:rsidRPr="00084E13" w:rsidRDefault="00934F85" w:rsidP="00934F85">
            <w:pPr>
              <w:keepNext/>
            </w:pPr>
          </w:p>
        </w:tc>
        <w:tc>
          <w:tcPr>
            <w:tcW w:w="676" w:type="pct"/>
            <w:gridSpan w:val="2"/>
          </w:tcPr>
          <w:p w14:paraId="76DACF98" w14:textId="77777777" w:rsidR="00934F85" w:rsidRPr="00084E13" w:rsidRDefault="00934F85" w:rsidP="00934F85">
            <w:pPr>
              <w:keepNext/>
            </w:pPr>
            <w:r w:rsidRPr="00084E13">
              <w:t>Tel. Geschäft</w:t>
            </w:r>
          </w:p>
        </w:tc>
        <w:tc>
          <w:tcPr>
            <w:tcW w:w="1823" w:type="pct"/>
            <w:gridSpan w:val="2"/>
            <w:tcBorders>
              <w:bottom w:val="single" w:sz="4" w:space="0" w:color="auto"/>
            </w:tcBorders>
          </w:tcPr>
          <w:p w14:paraId="435AFC72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934F85" w:rsidRPr="00084E13" w14:paraId="59CB19B3" w14:textId="77777777" w:rsidTr="0053723D">
        <w:tc>
          <w:tcPr>
            <w:tcW w:w="946" w:type="pct"/>
          </w:tcPr>
          <w:p w14:paraId="772BD275" w14:textId="77777777" w:rsidR="00934F85" w:rsidRPr="00084E13" w:rsidRDefault="00934F85" w:rsidP="00934F85">
            <w:pPr>
              <w:keepNext/>
            </w:pPr>
            <w:r w:rsidRPr="00084E13">
              <w:t>E-Mail Privat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35C8F7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156B8C51" w14:textId="77777777" w:rsidR="00934F85" w:rsidRPr="00084E13" w:rsidRDefault="00934F85" w:rsidP="00934F85">
            <w:pPr>
              <w:keepNext/>
            </w:pPr>
          </w:p>
        </w:tc>
        <w:tc>
          <w:tcPr>
            <w:tcW w:w="676" w:type="pct"/>
            <w:gridSpan w:val="2"/>
          </w:tcPr>
          <w:p w14:paraId="59F2B812" w14:textId="77777777" w:rsidR="00934F85" w:rsidRPr="00084E13" w:rsidRDefault="00934F85" w:rsidP="00934F85">
            <w:pPr>
              <w:keepNext/>
            </w:pPr>
            <w:r w:rsidRPr="00084E13">
              <w:t>E-Mail Geschäft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C70AA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934F85" w:rsidRPr="00084E13" w14:paraId="713F89A4" w14:textId="77777777" w:rsidTr="0053723D">
        <w:tc>
          <w:tcPr>
            <w:tcW w:w="946" w:type="pct"/>
          </w:tcPr>
          <w:p w14:paraId="5FA5D01A" w14:textId="77777777" w:rsidR="00934F85" w:rsidRPr="00084E13" w:rsidRDefault="00934F85" w:rsidP="00934F85">
            <w:pPr>
              <w:keepNext/>
            </w:pPr>
            <w:r w:rsidRPr="00084E13">
              <w:t>Name des Arbeitgebers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D5ABF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21FF4168" w14:textId="77777777" w:rsidR="00934F85" w:rsidRPr="00084E13" w:rsidRDefault="00934F85" w:rsidP="00934F85">
            <w:pPr>
              <w:keepNext/>
            </w:pPr>
          </w:p>
        </w:tc>
        <w:tc>
          <w:tcPr>
            <w:tcW w:w="676" w:type="pct"/>
            <w:gridSpan w:val="2"/>
          </w:tcPr>
          <w:p w14:paraId="587CFB89" w14:textId="77777777" w:rsidR="00934F85" w:rsidRPr="00084E13" w:rsidRDefault="00706C26" w:rsidP="00934F85">
            <w:pPr>
              <w:keepNext/>
            </w:pPr>
            <w:r w:rsidRPr="00084E13">
              <w:t>Beruf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A9EEB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934F85" w:rsidRPr="00084E13" w14:paraId="08E03285" w14:textId="77777777" w:rsidTr="0053723D">
        <w:tc>
          <w:tcPr>
            <w:tcW w:w="946" w:type="pct"/>
          </w:tcPr>
          <w:p w14:paraId="2D90447A" w14:textId="77777777" w:rsidR="00934F85" w:rsidRPr="00084E13" w:rsidRDefault="00934F85" w:rsidP="00934F85">
            <w:pPr>
              <w:keepNext/>
            </w:pPr>
            <w:r w:rsidRPr="00084E13">
              <w:t>Geschäftsadresse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FC561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1663D18A" w14:textId="77777777" w:rsidR="00934F85" w:rsidRPr="00084E13" w:rsidRDefault="00934F85" w:rsidP="00934F85">
            <w:pPr>
              <w:keepNext/>
            </w:pPr>
          </w:p>
        </w:tc>
        <w:tc>
          <w:tcPr>
            <w:tcW w:w="676" w:type="pct"/>
            <w:gridSpan w:val="2"/>
          </w:tcPr>
          <w:p w14:paraId="0E6A508F" w14:textId="77777777" w:rsidR="00934F85" w:rsidRPr="00084E13" w:rsidRDefault="00934F85" w:rsidP="00934F85">
            <w:pPr>
              <w:keepNext/>
            </w:pPr>
            <w:r w:rsidRPr="00084E13">
              <w:t>Arbeitspensum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A144FC" w14:textId="77777777" w:rsidR="00934F85" w:rsidRPr="00084E13" w:rsidRDefault="00934F85" w:rsidP="00706C26">
            <w:pPr>
              <w:keepNext/>
              <w:tabs>
                <w:tab w:val="left" w:pos="1546"/>
              </w:tabs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  <w:r w:rsidR="0053723D" w:rsidRPr="00084E13">
              <w:tab/>
            </w:r>
            <w:r w:rsidRPr="00084E13">
              <w:t>%</w:t>
            </w:r>
          </w:p>
        </w:tc>
      </w:tr>
      <w:tr w:rsidR="00934F85" w:rsidRPr="00084E13" w14:paraId="62E52B47" w14:textId="77777777" w:rsidTr="0053723D">
        <w:tc>
          <w:tcPr>
            <w:tcW w:w="946" w:type="pct"/>
          </w:tcPr>
          <w:p w14:paraId="1BFEC9EC" w14:textId="77777777" w:rsidR="00934F85" w:rsidRPr="00084E13" w:rsidRDefault="00706C26" w:rsidP="00934F85">
            <w:pPr>
              <w:keepNext/>
            </w:pPr>
            <w:r w:rsidRPr="00084E13">
              <w:t>PLZ/</w:t>
            </w:r>
            <w:r w:rsidR="00934F85" w:rsidRPr="00084E13">
              <w:t>Arbeitsort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51FA7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2BEC16FF" w14:textId="77777777" w:rsidR="00934F85" w:rsidRPr="00084E13" w:rsidRDefault="00934F85" w:rsidP="00934F85">
            <w:pPr>
              <w:keepNext/>
            </w:pPr>
          </w:p>
        </w:tc>
        <w:tc>
          <w:tcPr>
            <w:tcW w:w="676" w:type="pct"/>
            <w:gridSpan w:val="2"/>
          </w:tcPr>
          <w:p w14:paraId="1B3AF980" w14:textId="77777777" w:rsidR="00934F85" w:rsidRPr="00084E13" w:rsidRDefault="00934F85" w:rsidP="00934F85">
            <w:pPr>
              <w:keepNext/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</w:tcBorders>
          </w:tcPr>
          <w:p w14:paraId="40825434" w14:textId="77777777" w:rsidR="00934F85" w:rsidRPr="00084E13" w:rsidRDefault="00934F85" w:rsidP="00934F85">
            <w:pPr>
              <w:keepNext/>
            </w:pPr>
          </w:p>
        </w:tc>
      </w:tr>
      <w:tr w:rsidR="00934F85" w:rsidRPr="00084E13" w14:paraId="12BCC626" w14:textId="77777777" w:rsidTr="005E0DC6">
        <w:tc>
          <w:tcPr>
            <w:tcW w:w="1757" w:type="pct"/>
            <w:gridSpan w:val="2"/>
          </w:tcPr>
          <w:p w14:paraId="0CBA1B36" w14:textId="77777777" w:rsidR="00934F85" w:rsidRPr="00084E13" w:rsidRDefault="00706C26" w:rsidP="00934F85">
            <w:pPr>
              <w:keepNext/>
            </w:pPr>
            <w:r w:rsidRPr="00084E13">
              <w:t>Besitzt er/s</w:t>
            </w:r>
            <w:r w:rsidR="00934F85" w:rsidRPr="00084E13">
              <w:t>ie eine Privathaftpflichtversicherung?</w:t>
            </w:r>
          </w:p>
        </w:tc>
        <w:tc>
          <w:tcPr>
            <w:tcW w:w="3243" w:type="pct"/>
            <w:gridSpan w:val="6"/>
          </w:tcPr>
          <w:p w14:paraId="5AB2A6FB" w14:textId="77777777" w:rsidR="00934F85" w:rsidRPr="00084E13" w:rsidRDefault="00934F85" w:rsidP="00934F85">
            <w:pPr>
              <w:keepNext/>
            </w:pP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ja        </w:t>
            </w: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nein</w:t>
            </w:r>
          </w:p>
        </w:tc>
      </w:tr>
      <w:tr w:rsidR="0053723D" w:rsidRPr="00084E13" w14:paraId="28F2D231" w14:textId="77777777" w:rsidTr="0069472F">
        <w:tc>
          <w:tcPr>
            <w:tcW w:w="1757" w:type="pct"/>
            <w:gridSpan w:val="2"/>
          </w:tcPr>
          <w:p w14:paraId="6F0A66E9" w14:textId="77777777" w:rsidR="0053723D" w:rsidRPr="00084E13" w:rsidRDefault="0053723D" w:rsidP="0069472F">
            <w:r w:rsidRPr="00084E13">
              <w:t>Falls ja: bei welcher Versicherungsgesellschaft?</w:t>
            </w:r>
          </w:p>
        </w:tc>
        <w:tc>
          <w:tcPr>
            <w:tcW w:w="1352" w:type="pct"/>
            <w:gridSpan w:val="3"/>
            <w:tcBorders>
              <w:bottom w:val="single" w:sz="4" w:space="0" w:color="auto"/>
            </w:tcBorders>
          </w:tcPr>
          <w:p w14:paraId="7D1AE0F1" w14:textId="77777777" w:rsidR="0053723D" w:rsidRPr="00084E13" w:rsidRDefault="0053723D" w:rsidP="0069472F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fldChar w:fldCharType="end"/>
            </w:r>
          </w:p>
        </w:tc>
        <w:tc>
          <w:tcPr>
            <w:tcW w:w="68" w:type="pct"/>
          </w:tcPr>
          <w:p w14:paraId="0B3477C3" w14:textId="77777777" w:rsidR="0053723D" w:rsidRPr="00084E13" w:rsidRDefault="0053723D" w:rsidP="0069472F"/>
        </w:tc>
        <w:tc>
          <w:tcPr>
            <w:tcW w:w="405" w:type="pct"/>
          </w:tcPr>
          <w:p w14:paraId="76E33134" w14:textId="77777777" w:rsidR="0053723D" w:rsidRPr="00084E13" w:rsidRDefault="0053723D" w:rsidP="0069472F">
            <w:r w:rsidRPr="00084E13">
              <w:t>Police-Nr</w:t>
            </w:r>
            <w:r w:rsidR="00084E13">
              <w:t>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04E38F08" w14:textId="77777777" w:rsidR="0053723D" w:rsidRPr="00084E13" w:rsidRDefault="0053723D" w:rsidP="0069472F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fldChar w:fldCharType="end"/>
            </w:r>
          </w:p>
        </w:tc>
      </w:tr>
    </w:tbl>
    <w:p w14:paraId="067662B1" w14:textId="77777777" w:rsidR="002B612A" w:rsidRPr="00084E13" w:rsidRDefault="002B612A" w:rsidP="0085249C">
      <w:pPr>
        <w:pStyle w:val="berschrift2"/>
      </w:pPr>
      <w:r w:rsidRPr="00084E13">
        <w:t>Familienmitgli</w:t>
      </w:r>
      <w:r w:rsidR="00941416" w:rsidRPr="00084E13">
        <w:t>eder/Bewohner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795"/>
      </w:tblGrid>
      <w:tr w:rsidR="00402DF7" w:rsidRPr="00084E13" w14:paraId="54FD7248" w14:textId="77777777" w:rsidTr="007E3630">
        <w:tc>
          <w:tcPr>
            <w:tcW w:w="1284" w:type="pct"/>
          </w:tcPr>
          <w:p w14:paraId="06B4DF52" w14:textId="77777777" w:rsidR="00402DF7" w:rsidRPr="00084E13" w:rsidRDefault="00402DF7" w:rsidP="00734CDB">
            <w:r w:rsidRPr="00084E13">
              <w:t>Anzahl Erwachsene</w:t>
            </w:r>
          </w:p>
        </w:tc>
        <w:tc>
          <w:tcPr>
            <w:tcW w:w="3716" w:type="pct"/>
            <w:tcBorders>
              <w:bottom w:val="single" w:sz="4" w:space="0" w:color="auto"/>
            </w:tcBorders>
          </w:tcPr>
          <w:p w14:paraId="63E7F70C" w14:textId="77777777" w:rsidR="00402DF7" w:rsidRPr="00084E13" w:rsidRDefault="00402DF7" w:rsidP="00734CDB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402DF7" w:rsidRPr="00084E13" w14:paraId="641067D3" w14:textId="77777777" w:rsidTr="007E3630">
        <w:tc>
          <w:tcPr>
            <w:tcW w:w="1284" w:type="pct"/>
          </w:tcPr>
          <w:p w14:paraId="1A1615B7" w14:textId="77777777" w:rsidR="00402DF7" w:rsidRPr="00084E13" w:rsidRDefault="00402DF7" w:rsidP="007E3630">
            <w:r w:rsidRPr="00084E13">
              <w:t>Kinder (Vorname und Geburtsjahr)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14:paraId="5C4BD3FD" w14:textId="77777777" w:rsidR="00402DF7" w:rsidRPr="00084E13" w:rsidRDefault="00402DF7" w:rsidP="00734CDB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402DF7" w:rsidRPr="00084E13" w14:paraId="19851972" w14:textId="77777777" w:rsidTr="007E3630">
        <w:tc>
          <w:tcPr>
            <w:tcW w:w="1284" w:type="pct"/>
          </w:tcPr>
          <w:p w14:paraId="646BFE77" w14:textId="77777777" w:rsidR="00402DF7" w:rsidRPr="00084E13" w:rsidRDefault="00402DF7" w:rsidP="00734CDB">
            <w:r w:rsidRPr="00084E13">
              <w:t>Weitere Personen</w:t>
            </w:r>
          </w:p>
        </w:tc>
        <w:tc>
          <w:tcPr>
            <w:tcW w:w="3716" w:type="pct"/>
            <w:tcBorders>
              <w:top w:val="single" w:sz="4" w:space="0" w:color="auto"/>
              <w:bottom w:val="single" w:sz="4" w:space="0" w:color="auto"/>
            </w:tcBorders>
          </w:tcPr>
          <w:p w14:paraId="1E0DFBE4" w14:textId="77777777" w:rsidR="00402DF7" w:rsidRPr="00084E13" w:rsidRDefault="00402DF7" w:rsidP="00734CDB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</w:tbl>
    <w:p w14:paraId="222DE60F" w14:textId="77777777" w:rsidR="002B612A" w:rsidRPr="00084E13" w:rsidRDefault="002B612A" w:rsidP="00586D7C">
      <w:pPr>
        <w:pStyle w:val="berschrift2"/>
      </w:pPr>
      <w:r w:rsidRPr="00084E13">
        <w:t>Weitere Angaben</w:t>
      </w:r>
    </w:p>
    <w:tbl>
      <w:tblPr>
        <w:tblStyle w:val="Tabellenrast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81"/>
        <w:gridCol w:w="1211"/>
        <w:gridCol w:w="711"/>
        <w:gridCol w:w="1559"/>
        <w:gridCol w:w="424"/>
        <w:gridCol w:w="2694"/>
      </w:tblGrid>
      <w:tr w:rsidR="00941416" w:rsidRPr="00084E13" w14:paraId="394B2DC2" w14:textId="77777777" w:rsidTr="00C93505">
        <w:tc>
          <w:tcPr>
            <w:tcW w:w="1855" w:type="pct"/>
            <w:gridSpan w:val="2"/>
          </w:tcPr>
          <w:p w14:paraId="55DF9767" w14:textId="77777777" w:rsidR="00941416" w:rsidRPr="00084E13" w:rsidRDefault="00941416" w:rsidP="00734CDB">
            <w:r w:rsidRPr="00084E13">
              <w:t>Grund des Wohnungswechsels</w:t>
            </w:r>
          </w:p>
        </w:tc>
        <w:tc>
          <w:tcPr>
            <w:tcW w:w="916" w:type="pct"/>
            <w:gridSpan w:val="2"/>
            <w:tcBorders>
              <w:bottom w:val="single" w:sz="4" w:space="0" w:color="auto"/>
            </w:tcBorders>
          </w:tcPr>
          <w:p w14:paraId="7DC02EF8" w14:textId="77777777" w:rsidR="00941416" w:rsidRPr="00084E13" w:rsidRDefault="00941416" w:rsidP="00734CDB">
            <w:r w:rsidRPr="00084E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50D6D727" w14:textId="77777777" w:rsidR="00941416" w:rsidRPr="00084E13" w:rsidRDefault="00941416" w:rsidP="00941416"/>
        </w:tc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D08E522" w14:textId="77777777" w:rsidR="00941416" w:rsidRPr="00084E13" w:rsidRDefault="00941416" w:rsidP="00941416"/>
        </w:tc>
      </w:tr>
      <w:tr w:rsidR="00B20ED1" w:rsidRPr="00084E13" w14:paraId="19D71A3E" w14:textId="77777777" w:rsidTr="00C93505">
        <w:tc>
          <w:tcPr>
            <w:tcW w:w="1855" w:type="pct"/>
            <w:gridSpan w:val="2"/>
          </w:tcPr>
          <w:p w14:paraId="711F7230" w14:textId="77777777" w:rsidR="00B20ED1" w:rsidRPr="00084E13" w:rsidRDefault="00B20ED1" w:rsidP="00734CDB"/>
        </w:tc>
        <w:tc>
          <w:tcPr>
            <w:tcW w:w="916" w:type="pct"/>
            <w:gridSpan w:val="2"/>
            <w:tcBorders>
              <w:bottom w:val="single" w:sz="4" w:space="0" w:color="auto"/>
            </w:tcBorders>
          </w:tcPr>
          <w:p w14:paraId="5E6C9F89" w14:textId="77777777" w:rsidR="00B20ED1" w:rsidRPr="00084E13" w:rsidRDefault="00B20ED1" w:rsidP="00734CDB"/>
        </w:tc>
        <w:tc>
          <w:tcPr>
            <w:tcW w:w="743" w:type="pct"/>
            <w:tcBorders>
              <w:bottom w:val="single" w:sz="4" w:space="0" w:color="auto"/>
            </w:tcBorders>
          </w:tcPr>
          <w:p w14:paraId="08312D9B" w14:textId="77777777" w:rsidR="00B20ED1" w:rsidRPr="00084E13" w:rsidRDefault="00B20ED1" w:rsidP="00941416"/>
        </w:tc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1AF36D3" w14:textId="77777777" w:rsidR="00B20ED1" w:rsidRPr="00084E13" w:rsidRDefault="00B20ED1" w:rsidP="00941416"/>
        </w:tc>
      </w:tr>
      <w:tr w:rsidR="00941416" w:rsidRPr="00084E13" w14:paraId="52645F2D" w14:textId="77777777" w:rsidTr="00C93505">
        <w:tc>
          <w:tcPr>
            <w:tcW w:w="1855" w:type="pct"/>
            <w:gridSpan w:val="2"/>
          </w:tcPr>
          <w:p w14:paraId="14272E3E" w14:textId="77777777" w:rsidR="00941416" w:rsidRPr="00084E13" w:rsidRDefault="00941416" w:rsidP="00941416">
            <w:r w:rsidRPr="00084E13">
              <w:t>Wurde Ihnen die Wohnung gekündigt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</w:tcBorders>
          </w:tcPr>
          <w:p w14:paraId="3E25ADEE" w14:textId="77777777" w:rsidR="00941416" w:rsidRPr="00084E13" w:rsidRDefault="00941416" w:rsidP="00734CDB">
            <w:r w:rsidRPr="00084E1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ja        </w:t>
            </w: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nein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468E6026" w14:textId="77777777" w:rsidR="00941416" w:rsidRPr="00084E13" w:rsidRDefault="00941416" w:rsidP="00941416">
            <w:r w:rsidRPr="00084E13">
              <w:t>Wenn ja, weshalb?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0B5FBB" w14:textId="77777777" w:rsidR="00941416" w:rsidRPr="00084E13" w:rsidRDefault="00941416" w:rsidP="00941416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941416" w:rsidRPr="00084E13" w14:paraId="55A11A81" w14:textId="77777777" w:rsidTr="00C93505">
        <w:tc>
          <w:tcPr>
            <w:tcW w:w="2771" w:type="pct"/>
            <w:gridSpan w:val="4"/>
          </w:tcPr>
          <w:p w14:paraId="6FA41DCE" w14:textId="77777777" w:rsidR="00941416" w:rsidRPr="00084E13" w:rsidRDefault="00941416" w:rsidP="00734CDB">
            <w:r w:rsidRPr="00084E13">
              <w:t>Wurden gegen Sie in den letzten zwei Jahren Betreibungen eingeleitet</w:t>
            </w:r>
          </w:p>
        </w:tc>
        <w:tc>
          <w:tcPr>
            <w:tcW w:w="743" w:type="pct"/>
          </w:tcPr>
          <w:p w14:paraId="06186D96" w14:textId="77777777" w:rsidR="00941416" w:rsidRPr="00084E13" w:rsidRDefault="00941416" w:rsidP="00941416"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ja        </w:t>
            </w: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nein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</w:tcBorders>
          </w:tcPr>
          <w:p w14:paraId="7230CFCF" w14:textId="77777777" w:rsidR="00941416" w:rsidRPr="00084E13" w:rsidRDefault="00941416" w:rsidP="00941416"/>
        </w:tc>
      </w:tr>
      <w:tr w:rsidR="00941416" w:rsidRPr="00084E13" w14:paraId="2EA888B1" w14:textId="77777777" w:rsidTr="00C93505">
        <w:tc>
          <w:tcPr>
            <w:tcW w:w="1855" w:type="pct"/>
            <w:gridSpan w:val="2"/>
          </w:tcPr>
          <w:p w14:paraId="2082ACB1" w14:textId="77777777" w:rsidR="00941416" w:rsidRPr="00084E13" w:rsidRDefault="00941416" w:rsidP="00734CDB">
            <w:r w:rsidRPr="00084E13">
              <w:t>Halten Sie Haustiere</w:t>
            </w:r>
          </w:p>
        </w:tc>
        <w:tc>
          <w:tcPr>
            <w:tcW w:w="916" w:type="pct"/>
            <w:gridSpan w:val="2"/>
          </w:tcPr>
          <w:p w14:paraId="5027D65F" w14:textId="77777777" w:rsidR="00941416" w:rsidRPr="00084E13" w:rsidRDefault="00941416" w:rsidP="00734CDB"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ja        </w:t>
            </w:r>
            <w:r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Pr="00084E13">
              <w:t xml:space="preserve">  nein</w:t>
            </w:r>
          </w:p>
        </w:tc>
        <w:tc>
          <w:tcPr>
            <w:tcW w:w="743" w:type="pct"/>
          </w:tcPr>
          <w:p w14:paraId="2357CCB6" w14:textId="77777777" w:rsidR="00941416" w:rsidRPr="00084E13" w:rsidRDefault="00084E13" w:rsidP="00734CDB">
            <w:r w:rsidRPr="00084E13">
              <w:t xml:space="preserve">Wenn ja, </w:t>
            </w:r>
            <w:r w:rsidR="00941416" w:rsidRPr="00084E13">
              <w:t>welche</w:t>
            </w:r>
            <w:r w:rsidRPr="00084E13">
              <w:t>?</w:t>
            </w:r>
          </w:p>
        </w:tc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A551F8E" w14:textId="77777777" w:rsidR="00941416" w:rsidRPr="00084E13" w:rsidRDefault="00941416" w:rsidP="00734CDB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941416" w:rsidRPr="00084E13" w14:paraId="100E5001" w14:textId="77777777" w:rsidTr="00C93505">
        <w:tc>
          <w:tcPr>
            <w:tcW w:w="1855" w:type="pct"/>
            <w:gridSpan w:val="2"/>
          </w:tcPr>
          <w:p w14:paraId="1290BCC1" w14:textId="77777777" w:rsidR="00941416" w:rsidRPr="00084E13" w:rsidRDefault="00941416" w:rsidP="00734CDB">
            <w:r w:rsidRPr="00084E13">
              <w:t>Spielen Sie/Ihre Mitbewohner ein Musikinstrument</w:t>
            </w:r>
          </w:p>
        </w:tc>
        <w:tc>
          <w:tcPr>
            <w:tcW w:w="916" w:type="pct"/>
            <w:gridSpan w:val="2"/>
          </w:tcPr>
          <w:p w14:paraId="55A5F268" w14:textId="77777777" w:rsidR="00941416" w:rsidRPr="00084E13" w:rsidRDefault="00667E0F" w:rsidP="00734CDB">
            <w:r w:rsidRPr="00084E13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4E13">
              <w:instrText xml:space="preserve"> FORMCHECKBOX </w:instrText>
            </w:r>
            <w:r w:rsidR="00000000">
              <w:fldChar w:fldCharType="separate"/>
            </w:r>
            <w:r w:rsidRPr="00084E13">
              <w:fldChar w:fldCharType="end"/>
            </w:r>
            <w:r w:rsidR="00941416" w:rsidRPr="00084E13">
              <w:t xml:space="preserve">  ja        </w:t>
            </w:r>
            <w:r w:rsidR="00941416" w:rsidRPr="00084E13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41416" w:rsidRPr="00084E13">
              <w:instrText xml:space="preserve"> FORMCHECKBOX </w:instrText>
            </w:r>
            <w:r w:rsidR="00000000">
              <w:fldChar w:fldCharType="separate"/>
            </w:r>
            <w:r w:rsidR="00941416" w:rsidRPr="00084E13">
              <w:fldChar w:fldCharType="end"/>
            </w:r>
            <w:r w:rsidR="00941416" w:rsidRPr="00084E13">
              <w:t xml:space="preserve">  nein</w:t>
            </w:r>
          </w:p>
        </w:tc>
        <w:tc>
          <w:tcPr>
            <w:tcW w:w="743" w:type="pct"/>
          </w:tcPr>
          <w:p w14:paraId="5A5165C2" w14:textId="77777777" w:rsidR="00941416" w:rsidRPr="00084E13" w:rsidRDefault="00084E13" w:rsidP="00734CDB">
            <w:r w:rsidRPr="00084E13">
              <w:t xml:space="preserve">Wenn ja, </w:t>
            </w:r>
            <w:r w:rsidR="00941416" w:rsidRPr="00084E13">
              <w:t>welche</w:t>
            </w:r>
            <w:r w:rsidRPr="00084E13">
              <w:t>?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9A57B" w14:textId="77777777" w:rsidR="00941416" w:rsidRPr="00084E13" w:rsidRDefault="00941416" w:rsidP="00734CDB"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B20ED1" w:rsidRPr="00084E13" w14:paraId="5F99D85C" w14:textId="77777777" w:rsidTr="00C93505">
        <w:tc>
          <w:tcPr>
            <w:tcW w:w="1855" w:type="pct"/>
            <w:gridSpan w:val="2"/>
          </w:tcPr>
          <w:p w14:paraId="2A465C39" w14:textId="77777777" w:rsidR="00B20ED1" w:rsidRPr="00084E13" w:rsidRDefault="00B20ED1" w:rsidP="00734CDB"/>
        </w:tc>
        <w:tc>
          <w:tcPr>
            <w:tcW w:w="916" w:type="pct"/>
            <w:gridSpan w:val="2"/>
          </w:tcPr>
          <w:p w14:paraId="684CB0C6" w14:textId="77777777" w:rsidR="00B20ED1" w:rsidRPr="00084E13" w:rsidRDefault="00B20ED1" w:rsidP="00734CDB"/>
        </w:tc>
        <w:tc>
          <w:tcPr>
            <w:tcW w:w="743" w:type="pct"/>
          </w:tcPr>
          <w:p w14:paraId="6126935D" w14:textId="77777777" w:rsidR="00B20ED1" w:rsidRPr="00084E13" w:rsidRDefault="00B20ED1" w:rsidP="00734CDB"/>
        </w:tc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04528" w14:textId="77777777" w:rsidR="00B20ED1" w:rsidRPr="00084E13" w:rsidRDefault="00B20ED1" w:rsidP="00734CDB"/>
        </w:tc>
      </w:tr>
      <w:tr w:rsidR="0059018C" w:rsidRPr="00084E13" w14:paraId="2A50DD5D" w14:textId="77777777" w:rsidTr="00C93505">
        <w:trPr>
          <w:trHeight w:val="454"/>
        </w:trPr>
        <w:tc>
          <w:tcPr>
            <w:tcW w:w="1149" w:type="pct"/>
            <w:vAlign w:val="bottom"/>
          </w:tcPr>
          <w:p w14:paraId="101FF4A2" w14:textId="77777777" w:rsidR="0059018C" w:rsidRPr="00084E13" w:rsidRDefault="0085249C" w:rsidP="0085249C">
            <w:pPr>
              <w:pStyle w:val="berschrift2"/>
            </w:pPr>
            <w:r w:rsidRPr="00084E13">
              <w:t>Referenzen</w:t>
            </w:r>
          </w:p>
        </w:tc>
        <w:tc>
          <w:tcPr>
            <w:tcW w:w="1283" w:type="pct"/>
            <w:gridSpan w:val="2"/>
            <w:tcBorders>
              <w:right w:val="single" w:sz="48" w:space="0" w:color="FFFFFF" w:themeColor="background1"/>
            </w:tcBorders>
            <w:vAlign w:val="bottom"/>
          </w:tcPr>
          <w:p w14:paraId="34F89C28" w14:textId="77777777" w:rsidR="0059018C" w:rsidRPr="00084E13" w:rsidRDefault="0059018C" w:rsidP="0085249C">
            <w:pPr>
              <w:keepNext/>
              <w:rPr>
                <w:b/>
              </w:rPr>
            </w:pPr>
            <w:r w:rsidRPr="00084E13">
              <w:rPr>
                <w:b/>
              </w:rPr>
              <w:t>Referenz 1</w:t>
            </w:r>
          </w:p>
        </w:tc>
        <w:tc>
          <w:tcPr>
            <w:tcW w:w="1284" w:type="pct"/>
            <w:gridSpan w:val="3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vAlign w:val="bottom"/>
          </w:tcPr>
          <w:p w14:paraId="408B71F0" w14:textId="77777777" w:rsidR="0059018C" w:rsidRPr="00084E13" w:rsidRDefault="0059018C" w:rsidP="0085249C">
            <w:pPr>
              <w:keepNext/>
              <w:rPr>
                <w:b/>
              </w:rPr>
            </w:pPr>
            <w:r w:rsidRPr="00084E13">
              <w:rPr>
                <w:b/>
              </w:rPr>
              <w:t>Referenz 2</w:t>
            </w:r>
          </w:p>
        </w:tc>
        <w:tc>
          <w:tcPr>
            <w:tcW w:w="1284" w:type="pct"/>
            <w:tcBorders>
              <w:left w:val="single" w:sz="48" w:space="0" w:color="FFFFFF" w:themeColor="background1"/>
            </w:tcBorders>
            <w:vAlign w:val="bottom"/>
          </w:tcPr>
          <w:p w14:paraId="409EE1FF" w14:textId="77777777" w:rsidR="0059018C" w:rsidRPr="00084E13" w:rsidRDefault="0059018C" w:rsidP="0085249C">
            <w:pPr>
              <w:keepNext/>
              <w:rPr>
                <w:b/>
              </w:rPr>
            </w:pPr>
            <w:r w:rsidRPr="00084E13">
              <w:rPr>
                <w:b/>
              </w:rPr>
              <w:t>Referenz 3 (optional)</w:t>
            </w:r>
          </w:p>
        </w:tc>
      </w:tr>
      <w:tr w:rsidR="0059018C" w:rsidRPr="00084E13" w14:paraId="66F19901" w14:textId="77777777" w:rsidTr="00C93505">
        <w:tc>
          <w:tcPr>
            <w:tcW w:w="1149" w:type="pct"/>
          </w:tcPr>
          <w:p w14:paraId="7B48F792" w14:textId="77777777" w:rsidR="0059018C" w:rsidRPr="00084E13" w:rsidRDefault="0059018C" w:rsidP="00B939DF">
            <w:pPr>
              <w:keepNext/>
            </w:pPr>
            <w:r w:rsidRPr="00084E13">
              <w:t>Name, Vorname</w:t>
            </w:r>
          </w:p>
        </w:tc>
        <w:tc>
          <w:tcPr>
            <w:tcW w:w="1283" w:type="pct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394EA47C" w14:textId="77777777" w:rsidR="0059018C" w:rsidRPr="00084E13" w:rsidRDefault="0059018C" w:rsidP="00B939DF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1284" w:type="pct"/>
            <w:gridSpan w:val="3"/>
            <w:tcBorders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14:paraId="1908FA0C" w14:textId="77777777" w:rsidR="0059018C" w:rsidRPr="00084E13" w:rsidRDefault="0059018C" w:rsidP="00B939DF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1284" w:type="pct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086D5F67" w14:textId="77777777" w:rsidR="0059018C" w:rsidRPr="00084E13" w:rsidRDefault="0059018C" w:rsidP="00B939DF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59018C" w:rsidRPr="00084E13" w14:paraId="62D7C219" w14:textId="77777777" w:rsidTr="00C93505">
        <w:tc>
          <w:tcPr>
            <w:tcW w:w="1149" w:type="pct"/>
          </w:tcPr>
          <w:p w14:paraId="5D87AA1B" w14:textId="77777777" w:rsidR="0059018C" w:rsidRPr="00084E13" w:rsidRDefault="0059018C" w:rsidP="00B939DF">
            <w:pPr>
              <w:keepNext/>
            </w:pPr>
            <w:r w:rsidRPr="00084E13">
              <w:t>Adresse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3895B97B" w14:textId="77777777" w:rsidR="0059018C" w:rsidRPr="00084E13" w:rsidRDefault="0059018C" w:rsidP="00B939DF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14:paraId="62F97E32" w14:textId="77777777" w:rsidR="0059018C" w:rsidRPr="00084E13" w:rsidRDefault="0059018C" w:rsidP="00B939DF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1284" w:type="pct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186B2E31" w14:textId="77777777" w:rsidR="0059018C" w:rsidRPr="00084E13" w:rsidRDefault="0059018C" w:rsidP="00B939DF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7E3630" w:rsidRPr="00084E13" w14:paraId="52B0E7B5" w14:textId="77777777" w:rsidTr="00C93505">
        <w:tc>
          <w:tcPr>
            <w:tcW w:w="1149" w:type="pct"/>
          </w:tcPr>
          <w:p w14:paraId="0A3E310C" w14:textId="77777777" w:rsidR="007E3630" w:rsidRPr="00084E13" w:rsidRDefault="007E3630" w:rsidP="00B939DF">
            <w:pPr>
              <w:keepNext/>
            </w:pPr>
            <w:r w:rsidRPr="00084E13">
              <w:t>PLZ / Ort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0EEC456C" w14:textId="77777777" w:rsidR="007E3630" w:rsidRPr="00084E13" w:rsidRDefault="007E3630" w:rsidP="00B939DF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14:paraId="192FEC38" w14:textId="77777777" w:rsidR="007E3630" w:rsidRPr="00084E13" w:rsidRDefault="007E3630" w:rsidP="00B939DF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1284" w:type="pct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5E85EBB8" w14:textId="77777777" w:rsidR="007E3630" w:rsidRPr="00084E13" w:rsidRDefault="007E3630" w:rsidP="00B939DF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59018C" w:rsidRPr="00084E13" w14:paraId="65F4C919" w14:textId="77777777" w:rsidTr="00C93505">
        <w:tc>
          <w:tcPr>
            <w:tcW w:w="1149" w:type="pct"/>
          </w:tcPr>
          <w:p w14:paraId="67B5D9E0" w14:textId="77777777" w:rsidR="0059018C" w:rsidRPr="00084E13" w:rsidRDefault="00706C26" w:rsidP="00B939DF">
            <w:pPr>
              <w:keepNext/>
            </w:pPr>
            <w:r w:rsidRPr="00084E13">
              <w:t>Telefonnummer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46745F62" w14:textId="77777777" w:rsidR="0059018C" w:rsidRPr="00084E13" w:rsidRDefault="0059018C" w:rsidP="00B939DF">
            <w:pPr>
              <w:keepNext/>
            </w:pPr>
            <w:r w:rsidRPr="00084E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14:paraId="797C19D9" w14:textId="77777777" w:rsidR="0059018C" w:rsidRPr="00084E13" w:rsidRDefault="0059018C" w:rsidP="00B939DF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  <w:tc>
          <w:tcPr>
            <w:tcW w:w="1284" w:type="pct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28F8A593" w14:textId="77777777" w:rsidR="0059018C" w:rsidRPr="00084E13" w:rsidRDefault="0059018C" w:rsidP="00B939DF">
            <w:pPr>
              <w:keepNext/>
            </w:pPr>
            <w:r w:rsidRPr="00084E1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="007D6584" w:rsidRPr="00084E13">
              <w:t> </w:t>
            </w:r>
            <w:r w:rsidRPr="00084E13">
              <w:fldChar w:fldCharType="end"/>
            </w:r>
          </w:p>
        </w:tc>
      </w:tr>
      <w:tr w:rsidR="0059018C" w:rsidRPr="00084E13" w14:paraId="1D16A7B6" w14:textId="77777777" w:rsidTr="00C93505">
        <w:tc>
          <w:tcPr>
            <w:tcW w:w="1149" w:type="pct"/>
          </w:tcPr>
          <w:p w14:paraId="7AD3B5F8" w14:textId="77777777" w:rsidR="0059018C" w:rsidRPr="00084E13" w:rsidRDefault="00706C26" w:rsidP="00B939DF">
            <w:pPr>
              <w:keepNext/>
            </w:pPr>
            <w:r w:rsidRPr="00084E13">
              <w:t>Beziehung zur Referenzperson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26F8EEE5" w14:textId="77777777" w:rsidR="0059018C" w:rsidRPr="00084E13" w:rsidRDefault="00667E0F" w:rsidP="00B939DF">
            <w:pPr>
              <w:keepNext/>
            </w:pPr>
            <w:r w:rsidRPr="00084E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fldChar w:fldCharType="end"/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</w:tcPr>
          <w:p w14:paraId="36F18E26" w14:textId="77777777" w:rsidR="0059018C" w:rsidRPr="00084E13" w:rsidRDefault="00667E0F" w:rsidP="00B939DF">
            <w:pPr>
              <w:keepNext/>
            </w:pPr>
            <w:r w:rsidRPr="00084E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fldChar w:fldCharType="end"/>
            </w:r>
          </w:p>
        </w:tc>
        <w:tc>
          <w:tcPr>
            <w:tcW w:w="1284" w:type="pct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6BE7222A" w14:textId="77777777" w:rsidR="0059018C" w:rsidRPr="00084E13" w:rsidRDefault="00667E0F" w:rsidP="00B939DF">
            <w:pPr>
              <w:keepNext/>
            </w:pPr>
            <w:r w:rsidRPr="00084E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fldChar w:fldCharType="end"/>
            </w:r>
          </w:p>
        </w:tc>
      </w:tr>
      <w:tr w:rsidR="00E61F65" w:rsidRPr="00084E13" w14:paraId="5BA679CF" w14:textId="77777777" w:rsidTr="00C93505">
        <w:tc>
          <w:tcPr>
            <w:tcW w:w="1149" w:type="pct"/>
          </w:tcPr>
          <w:p w14:paraId="092CADBD" w14:textId="77777777" w:rsidR="00E61F65" w:rsidRPr="00084E13" w:rsidRDefault="00E61F65" w:rsidP="00E61F65"/>
        </w:tc>
        <w:tc>
          <w:tcPr>
            <w:tcW w:w="1283" w:type="pct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1211DD1E" w14:textId="77777777" w:rsidR="00E61F65" w:rsidRPr="00084E13" w:rsidRDefault="00E61F65" w:rsidP="00E61F65"/>
        </w:tc>
        <w:tc>
          <w:tcPr>
            <w:tcW w:w="1284" w:type="pct"/>
            <w:gridSpan w:val="3"/>
            <w:tcBorders>
              <w:top w:val="single" w:sz="4" w:space="0" w:color="auto"/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525C76E1" w14:textId="77777777" w:rsidR="00E61F65" w:rsidRPr="00084E13" w:rsidRDefault="00E61F65" w:rsidP="00E61F65"/>
        </w:tc>
        <w:tc>
          <w:tcPr>
            <w:tcW w:w="1284" w:type="pct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0496B4F" w14:textId="77777777" w:rsidR="00E61F65" w:rsidRPr="00084E13" w:rsidRDefault="00E61F65" w:rsidP="00E61F65"/>
        </w:tc>
      </w:tr>
      <w:tr w:rsidR="00E61F65" w:rsidRPr="00084E13" w14:paraId="4ADCFE7E" w14:textId="77777777" w:rsidTr="00C93505">
        <w:tc>
          <w:tcPr>
            <w:tcW w:w="1149" w:type="pct"/>
          </w:tcPr>
          <w:p w14:paraId="1C9BD850" w14:textId="77777777" w:rsidR="00E61F65" w:rsidRPr="00084E13" w:rsidRDefault="00E61F65" w:rsidP="00E61F65">
            <w:pPr>
              <w:pStyle w:val="berschrift2"/>
              <w:spacing w:before="0"/>
            </w:pPr>
            <w:r w:rsidRPr="00084E13">
              <w:t>Bemerkungen</w:t>
            </w:r>
          </w:p>
        </w:tc>
        <w:tc>
          <w:tcPr>
            <w:tcW w:w="3851" w:type="pct"/>
            <w:gridSpan w:val="6"/>
            <w:tcBorders>
              <w:bottom w:val="single" w:sz="4" w:space="0" w:color="auto"/>
            </w:tcBorders>
          </w:tcPr>
          <w:p w14:paraId="21C62DEF" w14:textId="77777777" w:rsidR="00E61F65" w:rsidRPr="00084E13" w:rsidRDefault="00E61F65" w:rsidP="00E61F65">
            <w:r w:rsidRPr="00084E1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84E13">
              <w:instrText xml:space="preserve"> FORMTEXT </w:instrText>
            </w:r>
            <w:r w:rsidRPr="00084E13">
              <w:fldChar w:fldCharType="separate"/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fldChar w:fldCharType="end"/>
            </w:r>
            <w:bookmarkEnd w:id="4"/>
          </w:p>
        </w:tc>
      </w:tr>
      <w:tr w:rsidR="004B05E0" w:rsidRPr="00084E13" w14:paraId="04A7B4AD" w14:textId="77777777" w:rsidTr="00C93505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1666E68F" w14:textId="77777777" w:rsidR="004B05E0" w:rsidRPr="00084E13" w:rsidRDefault="004B05E0" w:rsidP="00C93505">
            <w:pPr>
              <w:spacing w:line="360" w:lineRule="auto"/>
            </w:pPr>
            <w:r w:rsidRPr="00084E1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4E13">
              <w:instrText xml:space="preserve"> FORMTEXT </w:instrText>
            </w:r>
            <w:r w:rsidRPr="00084E13">
              <w:fldChar w:fldCharType="separate"/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t> </w:t>
            </w:r>
            <w:r w:rsidRPr="00084E13">
              <w:fldChar w:fldCharType="end"/>
            </w:r>
          </w:p>
        </w:tc>
      </w:tr>
    </w:tbl>
    <w:p w14:paraId="5CFF952C" w14:textId="77777777" w:rsidR="00C93505" w:rsidRDefault="00C93505" w:rsidP="00B50D62"/>
    <w:p w14:paraId="6D149A8B" w14:textId="77777777" w:rsidR="00B50D62" w:rsidRDefault="00B50D62" w:rsidP="00B50D62"/>
    <w:p w14:paraId="59349760" w14:textId="77777777" w:rsidR="00B20ED1" w:rsidRDefault="00B20ED1" w:rsidP="00B50D62"/>
    <w:p w14:paraId="0838BC72" w14:textId="77777777" w:rsidR="00B20ED1" w:rsidRDefault="00B20ED1" w:rsidP="00B50D62"/>
    <w:p w14:paraId="7CD7372F" w14:textId="77777777" w:rsidR="00B20ED1" w:rsidRDefault="00B20ED1" w:rsidP="00B50D62"/>
    <w:p w14:paraId="5E0C52BA" w14:textId="77777777" w:rsidR="00B20ED1" w:rsidRDefault="00B20ED1" w:rsidP="00B50D62"/>
    <w:p w14:paraId="23C1F73D" w14:textId="77777777" w:rsidR="00B20ED1" w:rsidRDefault="00B20ED1" w:rsidP="00B50D62"/>
    <w:p w14:paraId="43B7B9F1" w14:textId="77777777" w:rsidR="00B20ED1" w:rsidRDefault="00B20ED1" w:rsidP="00B50D62"/>
    <w:p w14:paraId="165C2A64" w14:textId="77777777" w:rsidR="00B20ED1" w:rsidRDefault="00B20ED1" w:rsidP="00B50D62"/>
    <w:p w14:paraId="1B1222D0" w14:textId="75647DA4" w:rsidR="00B53A61" w:rsidRPr="00B50D62" w:rsidRDefault="00B53A61" w:rsidP="00B53A61">
      <w:pPr>
        <w:rPr>
          <w:b/>
          <w:bCs/>
          <w:sz w:val="22"/>
        </w:rPr>
      </w:pPr>
      <w:r>
        <w:rPr>
          <w:b/>
          <w:bCs/>
          <w:sz w:val="22"/>
        </w:rPr>
        <w:t>Mietzinszuschuss</w:t>
      </w:r>
    </w:p>
    <w:p w14:paraId="3BD15DE6" w14:textId="25E898CC" w:rsidR="00B50D62" w:rsidRDefault="00B53A61" w:rsidP="00B50D62">
      <w:r>
        <w:t xml:space="preserve">In den Liegenschaften Eichwaldstrasse 2-8 (ohne 4.+5 Stock) und Ibelweg 7+ 9 kann - wenn die Bedingungen erfüllt sind – beim Kanton Zug eine Zusatzverbilligung des Mietzinses beantragt werden. Merkblatt für Zusatzverbilligung siehe: </w:t>
      </w:r>
      <w:hyperlink r:id="rId8" w:history="1">
        <w:r w:rsidRPr="00B53A61">
          <w:rPr>
            <w:rStyle w:val="Hyperlink"/>
            <w:color w:val="365F91" w:themeColor="accent1" w:themeShade="BF"/>
            <w:u w:val="single"/>
          </w:rPr>
          <w:t>www.zug.ch/aww</w:t>
        </w:r>
      </w:hyperlink>
      <w:r>
        <w:t xml:space="preserve"> unter Links.</w:t>
      </w:r>
    </w:p>
    <w:p w14:paraId="69F66D8C" w14:textId="77777777" w:rsidR="00B50D62" w:rsidRDefault="00B50D62" w:rsidP="00B50D62"/>
    <w:p w14:paraId="4A668FDD" w14:textId="77777777" w:rsidR="00B53A61" w:rsidRDefault="00B53A61" w:rsidP="00B50D62"/>
    <w:p w14:paraId="1E49B7D8" w14:textId="170EF971" w:rsidR="00B53A61" w:rsidRPr="00B53A61" w:rsidRDefault="00B53A61" w:rsidP="00B50D62">
      <w:pPr>
        <w:rPr>
          <w:b/>
          <w:bCs/>
          <w:sz w:val="22"/>
        </w:rPr>
      </w:pPr>
      <w:r w:rsidRPr="00B53A61">
        <w:rPr>
          <w:b/>
          <w:bCs/>
          <w:sz w:val="22"/>
        </w:rPr>
        <w:t>Informationen</w:t>
      </w:r>
    </w:p>
    <w:p w14:paraId="5DB2EA15" w14:textId="5455F1F0" w:rsidR="00B53A61" w:rsidRDefault="009378E4" w:rsidP="00B50D62">
      <w:r>
        <w:t>Einen aktuellen Betreibungsauszug werden wir erst bei konkretem Mietangebot anfordern. Das erforderliche Mindestanteilscheinkapital für Mieter, in der Höhe von CHF 4'000 und/oder Mietzinsdepot muss vor der Schlüsselübergabe einbezahlt werden.</w:t>
      </w:r>
    </w:p>
    <w:p w14:paraId="6D111809" w14:textId="77777777" w:rsidR="00B53A61" w:rsidRDefault="00B53A61" w:rsidP="00B50D62"/>
    <w:p w14:paraId="0DB45CB6" w14:textId="77777777" w:rsidR="004B05E0" w:rsidRDefault="004B05E0" w:rsidP="00B50D62"/>
    <w:p w14:paraId="363DF99A" w14:textId="5D3B59F7" w:rsidR="00595CA5" w:rsidRPr="00B50D62" w:rsidRDefault="00B50D62" w:rsidP="00B50D62">
      <w:pPr>
        <w:rPr>
          <w:b/>
          <w:bCs/>
          <w:sz w:val="22"/>
        </w:rPr>
      </w:pPr>
      <w:r w:rsidRPr="00B50D62">
        <w:rPr>
          <w:b/>
          <w:bCs/>
          <w:sz w:val="22"/>
        </w:rPr>
        <w:t>Datenschutz</w:t>
      </w:r>
    </w:p>
    <w:p w14:paraId="6F5DA7AA" w14:textId="0AB36E5B" w:rsidR="00B50D62" w:rsidRDefault="00B50D62" w:rsidP="00B50D62">
      <w:r>
        <w:t xml:space="preserve">Ihre Angaben werden von uns diskret behandelt und nur im Zusammenhang mit der Wohnungsbewerbung verwendet. </w:t>
      </w:r>
      <w:r w:rsidR="00B20ED1">
        <w:t>Falls es zu keinem Mietvertragsabschluss kommt,</w:t>
      </w:r>
      <w:r>
        <w:t xml:space="preserve"> wird </w:t>
      </w:r>
      <w:r w:rsidR="00B20ED1">
        <w:t xml:space="preserve">diese Anmeldung </w:t>
      </w:r>
      <w:r>
        <w:t xml:space="preserve">nach 6 Monaten </w:t>
      </w:r>
      <w:r w:rsidR="009378E4">
        <w:t xml:space="preserve">gelöscht, und </w:t>
      </w:r>
      <w:r>
        <w:t>Ihre persönlichen Daten,</w:t>
      </w:r>
      <w:r w:rsidR="009378E4">
        <w:t xml:space="preserve"> sofern sie</w:t>
      </w:r>
      <w:r>
        <w:t xml:space="preserve"> elektronisch erfasst</w:t>
      </w:r>
      <w:r w:rsidR="00B20ED1">
        <w:t xml:space="preserve"> wurden</w:t>
      </w:r>
      <w:r>
        <w:t xml:space="preserve">, </w:t>
      </w:r>
      <w:r w:rsidR="00B20ED1">
        <w:t xml:space="preserve">werden ebenfalls </w:t>
      </w:r>
      <w:r>
        <w:t>gelöscht</w:t>
      </w:r>
      <w:r w:rsidR="00B20ED1">
        <w:t>;</w:t>
      </w:r>
      <w:r>
        <w:t xml:space="preserve"> </w:t>
      </w:r>
      <w:r w:rsidR="00B20ED1">
        <w:t xml:space="preserve">dies </w:t>
      </w:r>
      <w:r>
        <w:t>sofern nicht eine Verlängerung des Mietgesuchs beantragt wird</w:t>
      </w:r>
      <w:r w:rsidR="00B20ED1">
        <w:t xml:space="preserve">. Der Vermieter ist berechtigt, über die vorgenannten Personen Auskünfte einzuholen. </w:t>
      </w:r>
      <w:r>
        <w:t xml:space="preserve">Wir fragen nicht aus Neugierde, sondern im Interesse einer guten Hausgemeinschaft. </w:t>
      </w:r>
      <w:r w:rsidR="00B20ED1">
        <w:t>Der/</w:t>
      </w:r>
      <w:proofErr w:type="gramStart"/>
      <w:r w:rsidR="00B20ED1">
        <w:t>die Mietinteressent</w:t>
      </w:r>
      <w:proofErr w:type="gramEnd"/>
      <w:r w:rsidR="00B20ED1">
        <w:t>/in verfügt über ein Auskunftsrecht, über ein Recht auf Berichtigung und bei ungerechtfertigter Bearbeitung über ein Recht auf Löschung der betreffenden Daten.</w:t>
      </w:r>
      <w:r>
        <w:t xml:space="preserve"> Die Kontaktdaten des/der für die Verarbeitung Verantwortlichen befinden sich auf der Website unter der Rubrik «Kontakt». Im Übrigen wird auf die Datenschutzerklärung auf der Webseite der Vermieterin verwiesen.</w:t>
      </w:r>
    </w:p>
    <w:p w14:paraId="6CC6101F" w14:textId="77777777" w:rsidR="00C93505" w:rsidRDefault="00C93505" w:rsidP="00B50D62">
      <w:pPr>
        <w:rPr>
          <w:rFonts w:asciiTheme="majorHAnsi" w:hAnsiTheme="majorHAnsi"/>
          <w:sz w:val="20"/>
          <w:szCs w:val="20"/>
        </w:rPr>
      </w:pPr>
    </w:p>
    <w:p w14:paraId="032092C6" w14:textId="209D51EE" w:rsidR="00C93505" w:rsidRDefault="001575F0" w:rsidP="00C93505">
      <w:pPr>
        <w:rPr>
          <w:rFonts w:asciiTheme="majorHAnsi" w:hAnsiTheme="majorHAnsi"/>
          <w:szCs w:val="18"/>
        </w:rPr>
      </w:pPr>
      <w:r>
        <w:t>Der/</w:t>
      </w:r>
      <w:proofErr w:type="gramStart"/>
      <w:r>
        <w:t>die Mietinteressent</w:t>
      </w:r>
      <w:proofErr w:type="gramEnd"/>
      <w:r>
        <w:t>/in erklärt hiermit, dass alle gemachten Angaben in jeder Beziehung den Tatsachen entsprechen und nimmt zur Kenntnis, dass unrichtige Angaben den Vermieter zur Vertragsauflösung berechtigen.</w:t>
      </w:r>
    </w:p>
    <w:p w14:paraId="3312EA56" w14:textId="77777777" w:rsidR="00B20ED1" w:rsidRDefault="00B20ED1" w:rsidP="00C93505">
      <w:pPr>
        <w:rPr>
          <w:rFonts w:asciiTheme="majorHAnsi" w:hAnsiTheme="majorHAnsi"/>
          <w:szCs w:val="18"/>
        </w:rPr>
      </w:pPr>
    </w:p>
    <w:p w14:paraId="5DDB9191" w14:textId="77777777" w:rsidR="001575F0" w:rsidRDefault="001575F0" w:rsidP="00C93505">
      <w:pPr>
        <w:rPr>
          <w:rFonts w:asciiTheme="majorHAnsi" w:hAnsiTheme="majorHAnsi"/>
          <w:szCs w:val="18"/>
        </w:rPr>
      </w:pPr>
    </w:p>
    <w:p w14:paraId="15677C1E" w14:textId="77777777" w:rsidR="001575F0" w:rsidRPr="00595CA5" w:rsidRDefault="001575F0" w:rsidP="00C93505">
      <w:pPr>
        <w:rPr>
          <w:rFonts w:asciiTheme="majorHAnsi" w:hAnsiTheme="majorHAnsi"/>
          <w:szCs w:val="18"/>
        </w:rPr>
      </w:pPr>
    </w:p>
    <w:p w14:paraId="30BE3A8E" w14:textId="77777777" w:rsidR="00C93505" w:rsidRPr="00084E13" w:rsidRDefault="00C93505" w:rsidP="00C93505"/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42"/>
        <w:gridCol w:w="1134"/>
        <w:gridCol w:w="4064"/>
      </w:tblGrid>
      <w:tr w:rsidR="00667E0F" w:rsidRPr="00084E13" w14:paraId="4931924A" w14:textId="77777777" w:rsidTr="00667E0F">
        <w:tc>
          <w:tcPr>
            <w:tcW w:w="339" w:type="pct"/>
            <w:tcBorders>
              <w:top w:val="nil"/>
              <w:bottom w:val="single" w:sz="4" w:space="0" w:color="auto"/>
              <w:right w:val="nil"/>
            </w:tcBorders>
          </w:tcPr>
          <w:p w14:paraId="10E77FEF" w14:textId="77777777" w:rsidR="00667E0F" w:rsidRPr="00084E13" w:rsidRDefault="00667E0F" w:rsidP="00734CDB">
            <w:pPr>
              <w:rPr>
                <w:b/>
              </w:rPr>
            </w:pPr>
            <w:r w:rsidRPr="00084E13">
              <w:rPr>
                <w:b/>
              </w:rPr>
              <w:t>Datum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3A607" w14:textId="77777777" w:rsidR="00667E0F" w:rsidRPr="00084E13" w:rsidRDefault="00667E0F" w:rsidP="002F5C4D">
            <w:pPr>
              <w:rPr>
                <w:b/>
              </w:rPr>
            </w:pPr>
            <w:r w:rsidRPr="00084E1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84E13">
              <w:rPr>
                <w:b/>
              </w:rPr>
              <w:instrText xml:space="preserve"> FORMTEXT </w:instrText>
            </w:r>
            <w:r w:rsidRPr="00084E13">
              <w:rPr>
                <w:b/>
              </w:rPr>
            </w:r>
            <w:r w:rsidRPr="00084E13">
              <w:rPr>
                <w:b/>
              </w:rPr>
              <w:fldChar w:fldCharType="separate"/>
            </w:r>
            <w:r w:rsidRPr="00084E13">
              <w:rPr>
                <w:b/>
              </w:rPr>
              <w:t> </w:t>
            </w:r>
            <w:r w:rsidRPr="00084E13">
              <w:rPr>
                <w:b/>
              </w:rPr>
              <w:t> </w:t>
            </w:r>
            <w:r w:rsidRPr="00084E13">
              <w:rPr>
                <w:b/>
              </w:rPr>
              <w:t> </w:t>
            </w:r>
            <w:r w:rsidRPr="00084E13">
              <w:rPr>
                <w:b/>
              </w:rPr>
              <w:t> </w:t>
            </w:r>
            <w:r w:rsidRPr="00084E13">
              <w:rPr>
                <w:b/>
              </w:rPr>
              <w:t> </w:t>
            </w:r>
            <w:r w:rsidRPr="00084E13">
              <w:rPr>
                <w:b/>
              </w:rPr>
              <w:fldChar w:fldCharType="end"/>
            </w:r>
            <w:bookmarkEnd w:id="5"/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</w:tcPr>
          <w:p w14:paraId="1EA528D8" w14:textId="77777777" w:rsidR="00667E0F" w:rsidRPr="00084E13" w:rsidRDefault="00667E0F" w:rsidP="00734CDB">
            <w:pPr>
              <w:rPr>
                <w:b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36" w:space="0" w:color="FFFFFF" w:themeColor="background1"/>
            </w:tcBorders>
          </w:tcPr>
          <w:p w14:paraId="411CB931" w14:textId="77777777" w:rsidR="00667E0F" w:rsidRPr="00084E13" w:rsidRDefault="00667E0F" w:rsidP="00734CDB">
            <w:pPr>
              <w:rPr>
                <w:b/>
              </w:rPr>
            </w:pPr>
            <w:r w:rsidRPr="00084E13">
              <w:rPr>
                <w:b/>
              </w:rPr>
              <w:t>Unterschrift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36" w:space="0" w:color="FFFFFF" w:themeColor="background1"/>
            </w:tcBorders>
          </w:tcPr>
          <w:p w14:paraId="05F954A9" w14:textId="77777777" w:rsidR="00667E0F" w:rsidRPr="00084E13" w:rsidRDefault="001557DF" w:rsidP="00734CD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</w:tbl>
    <w:p w14:paraId="0DC5F1E2" w14:textId="77777777" w:rsidR="002B612A" w:rsidRPr="00084E13" w:rsidRDefault="002B612A" w:rsidP="00DE20DB">
      <w:pPr>
        <w:spacing w:line="240" w:lineRule="auto"/>
        <w:rPr>
          <w:sz w:val="4"/>
          <w:szCs w:val="4"/>
        </w:rPr>
      </w:pPr>
    </w:p>
    <w:sectPr w:rsidR="002B612A" w:rsidRPr="00084E13" w:rsidSect="00994E6E">
      <w:headerReference w:type="default" r:id="rId9"/>
      <w:headerReference w:type="first" r:id="rId10"/>
      <w:pgSz w:w="11906" w:h="16838"/>
      <w:pgMar w:top="2268" w:right="709" w:bottom="284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28DD" w14:textId="77777777" w:rsidR="00BB475E" w:rsidRDefault="00BB475E" w:rsidP="00F91D37">
      <w:pPr>
        <w:spacing w:line="240" w:lineRule="auto"/>
      </w:pPr>
      <w:r>
        <w:separator/>
      </w:r>
    </w:p>
  </w:endnote>
  <w:endnote w:type="continuationSeparator" w:id="0">
    <w:p w14:paraId="411980CA" w14:textId="77777777" w:rsidR="00BB475E" w:rsidRDefault="00BB475E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Light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F136" w14:textId="77777777" w:rsidR="00BB475E" w:rsidRDefault="00BB475E" w:rsidP="00F91D37">
      <w:pPr>
        <w:spacing w:line="240" w:lineRule="auto"/>
      </w:pPr>
      <w:r>
        <w:separator/>
      </w:r>
    </w:p>
  </w:footnote>
  <w:footnote w:type="continuationSeparator" w:id="0">
    <w:p w14:paraId="74F3C0C3" w14:textId="77777777" w:rsidR="00BB475E" w:rsidRDefault="00BB475E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21A8" w14:textId="77777777" w:rsidR="007277E3" w:rsidRPr="00B939DF" w:rsidRDefault="00557A0F" w:rsidP="00B939DF">
    <w:pPr>
      <w:pStyle w:val="Kopfzeile"/>
      <w:jc w:val="right"/>
      <w:rPr>
        <w:sz w:val="16"/>
      </w:rPr>
    </w:pPr>
    <w:r w:rsidRPr="00B939DF">
      <w:rPr>
        <w:noProof/>
        <w:sz w:val="16"/>
        <w:lang w:eastAsia="de-CH"/>
      </w:rPr>
      <w:drawing>
        <wp:anchor distT="0" distB="0" distL="114300" distR="114300" simplePos="0" relativeHeight="251660288" behindDoc="0" locked="0" layoutInCell="1" allowOverlap="1" wp14:anchorId="12686009" wp14:editId="4938FE81">
          <wp:simplePos x="0" y="0"/>
          <wp:positionH relativeFrom="column">
            <wp:posOffset>70691</wp:posOffset>
          </wp:positionH>
          <wp:positionV relativeFrom="page">
            <wp:posOffset>325120</wp:posOffset>
          </wp:positionV>
          <wp:extent cx="2952000" cy="766800"/>
          <wp:effectExtent l="0" t="0" r="127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mili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9DF">
      <w:rPr>
        <w:sz w:val="16"/>
      </w:rPr>
      <w:t xml:space="preserve">Anmeldeformular für Mietinteressenten     </w:t>
    </w:r>
    <w:r w:rsidR="00B939DF" w:rsidRPr="00B939DF">
      <w:rPr>
        <w:sz w:val="16"/>
      </w:rPr>
      <w:t xml:space="preserve">Seite </w:t>
    </w:r>
    <w:r w:rsidR="00B939DF" w:rsidRPr="00B939DF">
      <w:rPr>
        <w:sz w:val="16"/>
      </w:rPr>
      <w:fldChar w:fldCharType="begin"/>
    </w:r>
    <w:r w:rsidR="00B939DF" w:rsidRPr="00B939DF">
      <w:rPr>
        <w:sz w:val="16"/>
      </w:rPr>
      <w:instrText xml:space="preserve"> PAGE   \* MERGEFORMAT </w:instrText>
    </w:r>
    <w:r w:rsidR="00B939DF" w:rsidRPr="00B939DF">
      <w:rPr>
        <w:sz w:val="16"/>
      </w:rPr>
      <w:fldChar w:fldCharType="separate"/>
    </w:r>
    <w:r w:rsidR="003E248D">
      <w:rPr>
        <w:noProof/>
        <w:sz w:val="16"/>
      </w:rPr>
      <w:t>2</w:t>
    </w:r>
    <w:r w:rsidR="00B939DF" w:rsidRPr="00B939DF">
      <w:rPr>
        <w:sz w:val="16"/>
      </w:rPr>
      <w:fldChar w:fldCharType="end"/>
    </w:r>
    <w:r w:rsidR="00B939DF" w:rsidRPr="00B939DF">
      <w:rPr>
        <w:sz w:val="16"/>
      </w:rPr>
      <w:t>|</w:t>
    </w:r>
    <w:r w:rsidR="00B939DF" w:rsidRPr="00B939DF">
      <w:rPr>
        <w:sz w:val="16"/>
      </w:rPr>
      <w:fldChar w:fldCharType="begin"/>
    </w:r>
    <w:r w:rsidR="00B939DF" w:rsidRPr="00B939DF">
      <w:rPr>
        <w:sz w:val="16"/>
      </w:rPr>
      <w:instrText xml:space="preserve"> NUMPAGES   \* MERGEFORMAT </w:instrText>
    </w:r>
    <w:r w:rsidR="00B939DF" w:rsidRPr="00B939DF">
      <w:rPr>
        <w:sz w:val="16"/>
      </w:rPr>
      <w:fldChar w:fldCharType="separate"/>
    </w:r>
    <w:r w:rsidR="003E248D">
      <w:rPr>
        <w:noProof/>
        <w:sz w:val="16"/>
      </w:rPr>
      <w:t>2</w:t>
    </w:r>
    <w:r w:rsidR="00B939DF" w:rsidRPr="00B939DF">
      <w:rPr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page" w:tblpX="5983" w:tblpY="1475"/>
      <w:tblOverlap w:val="never"/>
      <w:tblW w:w="53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329"/>
    </w:tblGrid>
    <w:tr w:rsidR="00B939DF" w14:paraId="2D507D7E" w14:textId="77777777" w:rsidTr="0053723D">
      <w:trPr>
        <w:trHeight w:val="227"/>
      </w:trPr>
      <w:tc>
        <w:tcPr>
          <w:tcW w:w="5329" w:type="dxa"/>
          <w:shd w:val="clear" w:color="auto" w:fill="3A4DA8"/>
        </w:tcPr>
        <w:p w14:paraId="55D0260C" w14:textId="77777777" w:rsidR="00B939DF" w:rsidRPr="00557A0F" w:rsidRDefault="00B939DF" w:rsidP="0053723D">
          <w:pPr>
            <w:pStyle w:val="Kopfzeile"/>
            <w:spacing w:line="220" w:lineRule="exact"/>
            <w:ind w:right="-244"/>
            <w:rPr>
              <w:b/>
              <w:sz w:val="16"/>
              <w:szCs w:val="16"/>
            </w:rPr>
          </w:pPr>
          <w:r>
            <w:rPr>
              <w:b/>
              <w:color w:val="FFFFFF" w:themeColor="background1"/>
              <w:sz w:val="16"/>
              <w:szCs w:val="16"/>
            </w:rPr>
            <w:t>Alpenstrasse 11 | Postfach</w:t>
          </w:r>
          <w:r w:rsidRPr="00FE7AE2">
            <w:rPr>
              <w:b/>
              <w:color w:val="FFFFFF" w:themeColor="background1"/>
              <w:sz w:val="16"/>
              <w:szCs w:val="16"/>
            </w:rPr>
            <w:t xml:space="preserve"> | 630</w:t>
          </w:r>
          <w:r>
            <w:rPr>
              <w:b/>
              <w:color w:val="FFFFFF" w:themeColor="background1"/>
              <w:sz w:val="16"/>
              <w:szCs w:val="16"/>
            </w:rPr>
            <w:t>2</w:t>
          </w:r>
          <w:r w:rsidRPr="00FE7AE2">
            <w:rPr>
              <w:b/>
              <w:color w:val="FFFFFF" w:themeColor="background1"/>
              <w:sz w:val="16"/>
              <w:szCs w:val="16"/>
            </w:rPr>
            <w:t xml:space="preserve"> Zug</w:t>
          </w:r>
        </w:p>
      </w:tc>
    </w:tr>
    <w:tr w:rsidR="00B939DF" w14:paraId="6CA98692" w14:textId="77777777" w:rsidTr="0053723D">
      <w:trPr>
        <w:trHeight w:val="255"/>
      </w:trPr>
      <w:tc>
        <w:tcPr>
          <w:tcW w:w="5329" w:type="dxa"/>
        </w:tcPr>
        <w:p w14:paraId="03EB15A1" w14:textId="77777777" w:rsidR="00B939DF" w:rsidRPr="00FE7AE2" w:rsidRDefault="00B939DF" w:rsidP="0053723D">
          <w:pPr>
            <w:pStyle w:val="Kopfzeile"/>
            <w:spacing w:line="220" w:lineRule="exact"/>
            <w:ind w:right="-244"/>
            <w:rPr>
              <w:b/>
              <w:color w:val="3A4DA8"/>
              <w:sz w:val="16"/>
              <w:szCs w:val="16"/>
            </w:rPr>
          </w:pPr>
          <w:r w:rsidRPr="00FE7AE2">
            <w:rPr>
              <w:b/>
              <w:color w:val="3A4DA8"/>
              <w:sz w:val="16"/>
              <w:szCs w:val="16"/>
            </w:rPr>
            <w:t>T +41 (0)41 710 08 73 | F +41 (0)41 712 02 65</w:t>
          </w:r>
        </w:p>
      </w:tc>
    </w:tr>
    <w:tr w:rsidR="00B939DF" w14:paraId="1427F231" w14:textId="77777777" w:rsidTr="0053723D">
      <w:trPr>
        <w:trHeight w:val="227"/>
      </w:trPr>
      <w:tc>
        <w:tcPr>
          <w:tcW w:w="5329" w:type="dxa"/>
        </w:tcPr>
        <w:p w14:paraId="3E9C7B03" w14:textId="77777777" w:rsidR="00B939DF" w:rsidRPr="00FE7AE2" w:rsidRDefault="00B939DF" w:rsidP="0053723D">
          <w:pPr>
            <w:pStyle w:val="Kopfzeile"/>
            <w:spacing w:line="220" w:lineRule="exact"/>
            <w:ind w:right="-244"/>
            <w:rPr>
              <w:b/>
              <w:color w:val="3A4DA8"/>
              <w:sz w:val="16"/>
              <w:szCs w:val="16"/>
            </w:rPr>
          </w:pPr>
          <w:r w:rsidRPr="00FE7AE2">
            <w:rPr>
              <w:b/>
              <w:color w:val="3A4DA8"/>
              <w:sz w:val="16"/>
              <w:szCs w:val="16"/>
            </w:rPr>
            <w:t>info@familia-zug.ch | www.familia-zug.ch</w:t>
          </w:r>
        </w:p>
      </w:tc>
    </w:tr>
  </w:tbl>
  <w:p w14:paraId="5B82FBF2" w14:textId="77777777" w:rsidR="00B939DF" w:rsidRDefault="00B939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2A886E69" wp14:editId="4F0079ED">
          <wp:simplePos x="0" y="0"/>
          <wp:positionH relativeFrom="column">
            <wp:posOffset>70691</wp:posOffset>
          </wp:positionH>
          <wp:positionV relativeFrom="page">
            <wp:posOffset>325120</wp:posOffset>
          </wp:positionV>
          <wp:extent cx="2952000" cy="766800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mili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127E"/>
    <w:multiLevelType w:val="hybridMultilevel"/>
    <w:tmpl w:val="025CE60C"/>
    <w:lvl w:ilvl="0" w:tplc="DAE288AA">
      <w:start w:val="1"/>
      <w:numFmt w:val="bullet"/>
      <w:pStyle w:val="Aufzhlung"/>
      <w:lvlText w:val="–"/>
      <w:lvlJc w:val="left"/>
      <w:pPr>
        <w:ind w:left="360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513040">
    <w:abstractNumId w:val="9"/>
  </w:num>
  <w:num w:numId="2" w16cid:durableId="511265123">
    <w:abstractNumId w:val="7"/>
  </w:num>
  <w:num w:numId="3" w16cid:durableId="1288317520">
    <w:abstractNumId w:val="6"/>
  </w:num>
  <w:num w:numId="4" w16cid:durableId="1149051690">
    <w:abstractNumId w:val="5"/>
  </w:num>
  <w:num w:numId="5" w16cid:durableId="851994218">
    <w:abstractNumId w:val="4"/>
  </w:num>
  <w:num w:numId="6" w16cid:durableId="323093823">
    <w:abstractNumId w:val="8"/>
  </w:num>
  <w:num w:numId="7" w16cid:durableId="1573612864">
    <w:abstractNumId w:val="3"/>
  </w:num>
  <w:num w:numId="8" w16cid:durableId="2021078034">
    <w:abstractNumId w:val="2"/>
  </w:num>
  <w:num w:numId="9" w16cid:durableId="1253274345">
    <w:abstractNumId w:val="1"/>
  </w:num>
  <w:num w:numId="10" w16cid:durableId="1895192464">
    <w:abstractNumId w:val="0"/>
  </w:num>
  <w:num w:numId="11" w16cid:durableId="1097170739">
    <w:abstractNumId w:val="13"/>
  </w:num>
  <w:num w:numId="12" w16cid:durableId="138500828">
    <w:abstractNumId w:val="12"/>
  </w:num>
  <w:num w:numId="13" w16cid:durableId="1201018011">
    <w:abstractNumId w:val="11"/>
  </w:num>
  <w:num w:numId="14" w16cid:durableId="175190424">
    <w:abstractNumId w:val="15"/>
  </w:num>
  <w:num w:numId="15" w16cid:durableId="1873687653">
    <w:abstractNumId w:val="14"/>
  </w:num>
  <w:num w:numId="16" w16cid:durableId="9396807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+oOyaZjf+sBg7pmvezVmsdtsqlkX0NGGCHA9D8BOxLQ9gVxqLJ6eHVzAmhTePWP90N3qic3BK2O3ghWfBPk1Ng==" w:salt="8MOz4FTPPRgmD1MQ4F8qF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91"/>
    <w:rsid w:val="000019E5"/>
    <w:rsid w:val="00002978"/>
    <w:rsid w:val="0001010F"/>
    <w:rsid w:val="00017756"/>
    <w:rsid w:val="000266B7"/>
    <w:rsid w:val="0003639E"/>
    <w:rsid w:val="000409C8"/>
    <w:rsid w:val="00041700"/>
    <w:rsid w:val="000451BC"/>
    <w:rsid w:val="00063BC2"/>
    <w:rsid w:val="00084E13"/>
    <w:rsid w:val="00096E8E"/>
    <w:rsid w:val="000B595D"/>
    <w:rsid w:val="000C7427"/>
    <w:rsid w:val="000E756F"/>
    <w:rsid w:val="00106688"/>
    <w:rsid w:val="001134C7"/>
    <w:rsid w:val="00120E7D"/>
    <w:rsid w:val="00142CBD"/>
    <w:rsid w:val="00144122"/>
    <w:rsid w:val="00154677"/>
    <w:rsid w:val="001557DF"/>
    <w:rsid w:val="001575F0"/>
    <w:rsid w:val="00167916"/>
    <w:rsid w:val="001D3888"/>
    <w:rsid w:val="001F4B8C"/>
    <w:rsid w:val="00231864"/>
    <w:rsid w:val="0023205B"/>
    <w:rsid w:val="00267F71"/>
    <w:rsid w:val="00285D41"/>
    <w:rsid w:val="002B612A"/>
    <w:rsid w:val="002D38AE"/>
    <w:rsid w:val="002F06AA"/>
    <w:rsid w:val="002F5C4D"/>
    <w:rsid w:val="0032330D"/>
    <w:rsid w:val="00333A1B"/>
    <w:rsid w:val="003477E6"/>
    <w:rsid w:val="00364EE3"/>
    <w:rsid w:val="003A09A4"/>
    <w:rsid w:val="003B07EE"/>
    <w:rsid w:val="003E248D"/>
    <w:rsid w:val="003F1A56"/>
    <w:rsid w:val="00402DF7"/>
    <w:rsid w:val="00495796"/>
    <w:rsid w:val="004A039B"/>
    <w:rsid w:val="004B05E0"/>
    <w:rsid w:val="004D179F"/>
    <w:rsid w:val="00500294"/>
    <w:rsid w:val="00526C93"/>
    <w:rsid w:val="0053723D"/>
    <w:rsid w:val="00557A0F"/>
    <w:rsid w:val="00577E1F"/>
    <w:rsid w:val="00586D7C"/>
    <w:rsid w:val="0059018C"/>
    <w:rsid w:val="00591832"/>
    <w:rsid w:val="00592841"/>
    <w:rsid w:val="00595CA5"/>
    <w:rsid w:val="006044D5"/>
    <w:rsid w:val="00622FDC"/>
    <w:rsid w:val="00641C91"/>
    <w:rsid w:val="006556C1"/>
    <w:rsid w:val="00667E0F"/>
    <w:rsid w:val="00686D14"/>
    <w:rsid w:val="00687ED7"/>
    <w:rsid w:val="006950E8"/>
    <w:rsid w:val="006966D1"/>
    <w:rsid w:val="006E6EEF"/>
    <w:rsid w:val="006F0345"/>
    <w:rsid w:val="006F0469"/>
    <w:rsid w:val="00706C26"/>
    <w:rsid w:val="00711147"/>
    <w:rsid w:val="007277E3"/>
    <w:rsid w:val="00734458"/>
    <w:rsid w:val="00774E70"/>
    <w:rsid w:val="00776982"/>
    <w:rsid w:val="00796CEE"/>
    <w:rsid w:val="007C54EC"/>
    <w:rsid w:val="007D6584"/>
    <w:rsid w:val="007E3630"/>
    <w:rsid w:val="00800A70"/>
    <w:rsid w:val="0080550D"/>
    <w:rsid w:val="00823465"/>
    <w:rsid w:val="00841B44"/>
    <w:rsid w:val="0085249C"/>
    <w:rsid w:val="0087189D"/>
    <w:rsid w:val="00883CC4"/>
    <w:rsid w:val="0091498A"/>
    <w:rsid w:val="00934F85"/>
    <w:rsid w:val="009378E4"/>
    <w:rsid w:val="00941416"/>
    <w:rsid w:val="009613D8"/>
    <w:rsid w:val="009807B1"/>
    <w:rsid w:val="00994E6E"/>
    <w:rsid w:val="00995CBA"/>
    <w:rsid w:val="0099678C"/>
    <w:rsid w:val="0099693A"/>
    <w:rsid w:val="009B0C96"/>
    <w:rsid w:val="009B34E9"/>
    <w:rsid w:val="009B7FB9"/>
    <w:rsid w:val="009C222B"/>
    <w:rsid w:val="009C67A8"/>
    <w:rsid w:val="009D5D9C"/>
    <w:rsid w:val="009E2171"/>
    <w:rsid w:val="00A3515B"/>
    <w:rsid w:val="00A37638"/>
    <w:rsid w:val="00A57815"/>
    <w:rsid w:val="00A62F82"/>
    <w:rsid w:val="00A840B3"/>
    <w:rsid w:val="00AA37FD"/>
    <w:rsid w:val="00AD36B2"/>
    <w:rsid w:val="00AF47AE"/>
    <w:rsid w:val="00AF6E7F"/>
    <w:rsid w:val="00B041B4"/>
    <w:rsid w:val="00B20ED1"/>
    <w:rsid w:val="00B32ABB"/>
    <w:rsid w:val="00B41FD3"/>
    <w:rsid w:val="00B50D62"/>
    <w:rsid w:val="00B53A61"/>
    <w:rsid w:val="00B6471E"/>
    <w:rsid w:val="00B803E7"/>
    <w:rsid w:val="00B939DF"/>
    <w:rsid w:val="00BA4DDE"/>
    <w:rsid w:val="00BB475E"/>
    <w:rsid w:val="00BC655F"/>
    <w:rsid w:val="00C06089"/>
    <w:rsid w:val="00C51D2F"/>
    <w:rsid w:val="00C93505"/>
    <w:rsid w:val="00CA348A"/>
    <w:rsid w:val="00CA4398"/>
    <w:rsid w:val="00CB2CE6"/>
    <w:rsid w:val="00CB44B3"/>
    <w:rsid w:val="00CC2C9C"/>
    <w:rsid w:val="00CD3D45"/>
    <w:rsid w:val="00CD5E74"/>
    <w:rsid w:val="00CE31DD"/>
    <w:rsid w:val="00CF4BAC"/>
    <w:rsid w:val="00D02782"/>
    <w:rsid w:val="00D22083"/>
    <w:rsid w:val="00D46382"/>
    <w:rsid w:val="00D8489E"/>
    <w:rsid w:val="00D9415C"/>
    <w:rsid w:val="00D95E55"/>
    <w:rsid w:val="00DC1A22"/>
    <w:rsid w:val="00DE20DB"/>
    <w:rsid w:val="00E14A12"/>
    <w:rsid w:val="00E25DCD"/>
    <w:rsid w:val="00E269E1"/>
    <w:rsid w:val="00E37C3D"/>
    <w:rsid w:val="00E45F13"/>
    <w:rsid w:val="00E510BC"/>
    <w:rsid w:val="00E61F65"/>
    <w:rsid w:val="00E73CB2"/>
    <w:rsid w:val="00E74DAD"/>
    <w:rsid w:val="00EA59B8"/>
    <w:rsid w:val="00EC2DF9"/>
    <w:rsid w:val="00EF248C"/>
    <w:rsid w:val="00F016BC"/>
    <w:rsid w:val="00F0660B"/>
    <w:rsid w:val="00F123AE"/>
    <w:rsid w:val="00F12410"/>
    <w:rsid w:val="00F542C8"/>
    <w:rsid w:val="00F674BC"/>
    <w:rsid w:val="00F91D37"/>
    <w:rsid w:val="00FD25F5"/>
    <w:rsid w:val="00FE7AE2"/>
    <w:rsid w:val="00FE7D09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155D215"/>
  <w15:docId w15:val="{F14DB0FC-EA18-4952-A86B-B69B33EB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756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5E5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6982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20DB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37"/>
  </w:style>
  <w:style w:type="paragraph" w:styleId="Fuzeile">
    <w:name w:val="footer"/>
    <w:basedOn w:val="Standard"/>
    <w:link w:val="FuzeileZchn"/>
    <w:uiPriority w:val="99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D37"/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95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6982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6B2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36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DE20DB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E510BC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Cs w:val="18"/>
    </w:rPr>
  </w:style>
  <w:style w:type="character" w:styleId="Platzhaltertext">
    <w:name w:val="Placeholder Text"/>
    <w:basedOn w:val="Absatz-Standardschriftart"/>
    <w:uiPriority w:val="99"/>
    <w:semiHidden/>
    <w:rsid w:val="00F542C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4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4E9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9B7FB9"/>
    <w:pPr>
      <w:tabs>
        <w:tab w:val="left" w:pos="3969"/>
      </w:tabs>
      <w:spacing w:line="240" w:lineRule="auto"/>
    </w:pPr>
    <w:rPr>
      <w:rFonts w:ascii="Arial" w:eastAsia="Times New Roman" w:hAnsi="Arial" w:cs="Times New Roman"/>
      <w:sz w:val="1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B7FB9"/>
    <w:rPr>
      <w:rFonts w:ascii="Arial" w:eastAsia="Times New Roman" w:hAnsi="Arial" w:cs="Times New Roman"/>
      <w:sz w:val="14"/>
      <w:szCs w:val="20"/>
      <w:lang w:val="de-DE" w:eastAsia="de-DE"/>
    </w:rPr>
  </w:style>
  <w:style w:type="paragraph" w:styleId="KeinLeerraum">
    <w:name w:val="No Spacing"/>
    <w:uiPriority w:val="1"/>
    <w:qFormat/>
    <w:rsid w:val="00B53A61"/>
    <w:pPr>
      <w:spacing w:after="0" w:line="240" w:lineRule="auto"/>
    </w:pPr>
    <w:rPr>
      <w:kern w:val="2"/>
      <w14:ligatures w14:val="standardContextu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.ch/a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ia%20Zug\AppData\Local\Microsoft\Windows\Temporary%20Internet%20Files\Content.Outlook\ZFBN21Q8\Anmeldeformular%20fu&#776;r%20Mietinteressenten%20V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B606-C7BD-4D2B-B584-5753B5ED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für Mietinteressenten V3.dotx</Template>
  <TotalTime>0</TotalTime>
  <Pages>3</Pages>
  <Words>831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Baugenossenschaft Familia Zug</dc:creator>
  <cp:lastModifiedBy>Josefine Ziegler</cp:lastModifiedBy>
  <cp:revision>2</cp:revision>
  <cp:lastPrinted>2015-11-12T09:30:00Z</cp:lastPrinted>
  <dcterms:created xsi:type="dcterms:W3CDTF">2023-09-14T07:58:00Z</dcterms:created>
  <dcterms:modified xsi:type="dcterms:W3CDTF">2023-09-14T07:58:00Z</dcterms:modified>
  <cp:contentStatus/>
</cp:coreProperties>
</file>